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66209" w14:textId="77777777" w:rsidR="00580FC9" w:rsidRDefault="003A0594" w:rsidP="005B150D">
      <w:pPr>
        <w:pStyle w:val="Titel"/>
      </w:pPr>
      <w:bookmarkStart w:id="0" w:name="_Hlk4426613"/>
      <w:bookmarkStart w:id="1" w:name="_Hlk8044706"/>
      <w:r>
        <w:t>Application</w:t>
      </w:r>
      <w:r w:rsidR="00C3445E">
        <w:t xml:space="preserve"> </w:t>
      </w:r>
      <w:r>
        <w:t>Appeal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3083"/>
        <w:gridCol w:w="3721"/>
      </w:tblGrid>
      <w:tr w:rsidR="00C20F1C" w:rsidRPr="00286876" w14:paraId="26037FF3" w14:textId="77777777" w:rsidTr="008D4C16">
        <w:trPr>
          <w:trHeight w:val="39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788BCB4F" w14:textId="77777777" w:rsidR="00C20F1C" w:rsidRPr="00286876" w:rsidRDefault="003A0594" w:rsidP="00C20F1C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bookmarkStart w:id="2" w:name="_Hlk525646232"/>
            <w:bookmarkEnd w:id="0"/>
            <w:r>
              <w:rPr>
                <w:rFonts w:ascii="Arial" w:hAnsi="Arial" w:cs="Arial"/>
                <w:b/>
                <w:szCs w:val="18"/>
              </w:rPr>
              <w:t>Personal specifications of candidate</w:t>
            </w:r>
          </w:p>
        </w:tc>
      </w:tr>
      <w:tr w:rsidR="00C20F1C" w:rsidRPr="00286876" w14:paraId="63798264" w14:textId="77777777" w:rsidTr="008D4C16">
        <w:trPr>
          <w:trHeight w:val="397"/>
        </w:trPr>
        <w:tc>
          <w:tcPr>
            <w:tcW w:w="1469" w:type="pct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5056A1" w14:textId="77777777" w:rsidR="00C20F1C" w:rsidRPr="00286876" w:rsidRDefault="003A0594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Title</w:t>
            </w:r>
            <w:r w:rsidR="00C20F1C" w:rsidRPr="00286876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1600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185805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 w:rsidRPr="00286876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4D4B0E">
              <w:rPr>
                <w:rFonts w:ascii="Arial" w:hAnsi="Arial" w:cs="Arial"/>
                <w:szCs w:val="18"/>
              </w:rPr>
            </w:r>
            <w:r w:rsidR="004D4B0E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  <w:bookmarkEnd w:id="3"/>
            <w:r w:rsidRPr="00286876">
              <w:rPr>
                <w:rFonts w:ascii="Arial" w:hAnsi="Arial" w:cs="Arial"/>
                <w:szCs w:val="18"/>
              </w:rPr>
              <w:t xml:space="preserve"> </w:t>
            </w:r>
            <w:r w:rsidR="003A0594">
              <w:rPr>
                <w:rFonts w:ascii="Arial" w:hAnsi="Arial" w:cs="Arial"/>
                <w:szCs w:val="18"/>
              </w:rPr>
              <w:t>Mr</w:t>
            </w:r>
          </w:p>
        </w:tc>
        <w:tc>
          <w:tcPr>
            <w:tcW w:w="1931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F5A9A2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286876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4D4B0E">
              <w:rPr>
                <w:rFonts w:ascii="Arial" w:hAnsi="Arial" w:cs="Arial"/>
                <w:szCs w:val="18"/>
              </w:rPr>
            </w:r>
            <w:r w:rsidR="004D4B0E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  <w:bookmarkEnd w:id="4"/>
            <w:r w:rsidRPr="00286876">
              <w:rPr>
                <w:rFonts w:ascii="Arial" w:hAnsi="Arial" w:cs="Arial"/>
                <w:szCs w:val="18"/>
              </w:rPr>
              <w:t xml:space="preserve"> </w:t>
            </w:r>
            <w:r w:rsidR="003A0594">
              <w:rPr>
                <w:rFonts w:ascii="Arial" w:hAnsi="Arial" w:cs="Arial"/>
                <w:szCs w:val="18"/>
              </w:rPr>
              <w:t>Ms</w:t>
            </w:r>
          </w:p>
        </w:tc>
      </w:tr>
      <w:tr w:rsidR="00C20F1C" w:rsidRPr="00286876" w14:paraId="23C45723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8C2EAA" w14:textId="77777777" w:rsidR="00C20F1C" w:rsidRPr="00286876" w:rsidRDefault="003A0594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First name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7E6FEA8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C20F1C" w:rsidRPr="00286876" w14:paraId="78B4DFBB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4FA6F7" w14:textId="77777777" w:rsidR="00C20F1C" w:rsidRPr="00286876" w:rsidRDefault="003A0594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Last name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0C535FD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C20F1C" w:rsidRPr="00286876" w14:paraId="2A698F2F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F80B4F" w14:textId="77777777" w:rsidR="00C20F1C" w:rsidRPr="00286876" w:rsidRDefault="003A0594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Street</w:t>
            </w:r>
            <w:r w:rsidR="00C20F1C" w:rsidRPr="00286876">
              <w:rPr>
                <w:rFonts w:ascii="Arial" w:hAnsi="Arial" w:cs="Arial"/>
                <w:szCs w:val="18"/>
              </w:rPr>
              <w:t xml:space="preserve"> / N</w:t>
            </w:r>
            <w:r>
              <w:rPr>
                <w:rFonts w:ascii="Arial" w:hAnsi="Arial" w:cs="Arial"/>
                <w:szCs w:val="18"/>
              </w:rPr>
              <w:t>o</w:t>
            </w:r>
            <w:r w:rsidR="00C20F1C" w:rsidRPr="00286876">
              <w:rPr>
                <w:rFonts w:ascii="Arial" w:hAnsi="Arial" w:cs="Arial"/>
                <w:szCs w:val="18"/>
              </w:rPr>
              <w:t>.</w:t>
            </w:r>
            <w:r w:rsidR="007A6226">
              <w:rPr>
                <w:rFonts w:ascii="Arial" w:hAnsi="Arial" w:cs="Arial"/>
                <w:szCs w:val="18"/>
              </w:rPr>
              <w:t xml:space="preserve"> (privat</w:t>
            </w:r>
            <w:r w:rsidR="00DE52DF">
              <w:rPr>
                <w:rFonts w:ascii="Arial" w:hAnsi="Arial" w:cs="Arial"/>
                <w:szCs w:val="18"/>
              </w:rPr>
              <w:t>e</w:t>
            </w:r>
            <w:r w:rsidR="007A6226">
              <w:rPr>
                <w:rFonts w:ascii="Arial" w:hAnsi="Arial" w:cs="Arial"/>
                <w:szCs w:val="18"/>
              </w:rPr>
              <w:t>)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FD6B1A3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C20F1C" w:rsidRPr="00286876" w14:paraId="7F11B2B1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A6D72A" w14:textId="77777777" w:rsidR="00C20F1C" w:rsidRPr="00286876" w:rsidRDefault="003A0594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Postal code </w:t>
            </w:r>
            <w:r w:rsidR="00C20F1C" w:rsidRPr="00286876">
              <w:rPr>
                <w:rFonts w:ascii="Arial" w:hAnsi="Arial" w:cs="Arial"/>
                <w:szCs w:val="18"/>
              </w:rPr>
              <w:t>/</w:t>
            </w:r>
            <w:r>
              <w:rPr>
                <w:rFonts w:ascii="Arial" w:hAnsi="Arial" w:cs="Arial"/>
                <w:szCs w:val="18"/>
              </w:rPr>
              <w:t xml:space="preserve"> City</w:t>
            </w:r>
            <w:r w:rsidR="007A6226">
              <w:rPr>
                <w:rFonts w:ascii="Arial" w:hAnsi="Arial" w:cs="Arial"/>
                <w:szCs w:val="18"/>
              </w:rPr>
              <w:t xml:space="preserve"> (privat</w:t>
            </w:r>
            <w:r w:rsidR="00DE52DF">
              <w:rPr>
                <w:rFonts w:ascii="Arial" w:hAnsi="Arial" w:cs="Arial"/>
                <w:szCs w:val="18"/>
              </w:rPr>
              <w:t>e</w:t>
            </w:r>
            <w:r w:rsidR="007A6226">
              <w:rPr>
                <w:rFonts w:ascii="Arial" w:hAnsi="Arial" w:cs="Arial"/>
                <w:szCs w:val="18"/>
              </w:rPr>
              <w:t>)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1993EF9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C20F1C" w:rsidRPr="00286876" w14:paraId="6B74D350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012124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t>E-</w:t>
            </w:r>
            <w:r w:rsidR="00294844">
              <w:rPr>
                <w:rFonts w:ascii="Arial" w:hAnsi="Arial" w:cs="Arial"/>
                <w:szCs w:val="18"/>
              </w:rPr>
              <w:t>m</w:t>
            </w:r>
            <w:r w:rsidRPr="00286876">
              <w:rPr>
                <w:rFonts w:ascii="Arial" w:hAnsi="Arial" w:cs="Arial"/>
                <w:szCs w:val="18"/>
              </w:rPr>
              <w:t>ail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7615132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</w:tbl>
    <w:p w14:paraId="7BDB907B" w14:textId="77777777" w:rsidR="00C20F1C" w:rsidRDefault="00C20F1C"/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6804"/>
      </w:tblGrid>
      <w:tr w:rsidR="00174148" w:rsidRPr="00286876" w14:paraId="67B06713" w14:textId="77777777" w:rsidTr="008D4C16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auto"/>
            </w:tcBorders>
            <w:shd w:val="clear" w:color="auto" w:fill="D9D9D9"/>
          </w:tcPr>
          <w:p w14:paraId="3142B898" w14:textId="77777777" w:rsidR="00174148" w:rsidRPr="00E46A53" w:rsidRDefault="00294844" w:rsidP="00174148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Exam specifications</w:t>
            </w:r>
          </w:p>
        </w:tc>
      </w:tr>
      <w:tr w:rsidR="007A6226" w:rsidRPr="00286876" w14:paraId="1F05204E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756F2528" w14:textId="77777777" w:rsidR="007A6226" w:rsidRDefault="003A0594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Exam form</w:t>
            </w:r>
            <w:r w:rsidR="007E1C61">
              <w:rPr>
                <w:rFonts w:ascii="Arial" w:hAnsi="Arial" w:cs="Arial"/>
                <w:szCs w:val="18"/>
                <w:lang w:eastAsia="fr-CH"/>
              </w:rPr>
              <w:t>at</w:t>
            </w:r>
          </w:p>
        </w:tc>
        <w:sdt>
          <w:sdtPr>
            <w:rPr>
              <w:rFonts w:ascii="Arial" w:hAnsi="Arial" w:cs="Arial"/>
              <w:szCs w:val="18"/>
            </w:rPr>
            <w:id w:val="523823086"/>
            <w:placeholder>
              <w:docPart w:val="B8517158D5704F599851E0A63D0B7B16"/>
            </w:placeholder>
            <w:showingPlcHdr/>
            <w:dropDownList>
              <w:listItem w:value="Wählen Sie ein Element aus."/>
              <w:listItem w:displayText="Oral exam" w:value="Oral exam"/>
              <w:listItem w:displayText="Written exam" w:value="Written exam"/>
            </w:dropDownList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43F166E4" w14:textId="77777777" w:rsidR="007A6226" w:rsidRDefault="00C153E3" w:rsidP="008D4C16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>
                  <w:rPr>
                    <w:rStyle w:val="Platzhaltertext"/>
                  </w:rPr>
                  <w:t>Cho</w:t>
                </w:r>
                <w:r w:rsidR="00C771F0">
                  <w:rPr>
                    <w:rStyle w:val="Platzhaltertext"/>
                  </w:rPr>
                  <w:t>o</w:t>
                </w:r>
                <w:r>
                  <w:rPr>
                    <w:rStyle w:val="Platzhaltertext"/>
                  </w:rPr>
                  <w:t xml:space="preserve">se an </w:t>
                </w:r>
                <w:r w:rsidR="00C771F0">
                  <w:rPr>
                    <w:rStyle w:val="Platzhaltertext"/>
                  </w:rPr>
                  <w:t>element</w:t>
                </w:r>
              </w:p>
            </w:tc>
          </w:sdtContent>
        </w:sdt>
      </w:tr>
      <w:tr w:rsidR="007A6226" w:rsidRPr="00286876" w14:paraId="67347675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22B52442" w14:textId="77777777" w:rsidR="007A6226" w:rsidRPr="003A0594" w:rsidRDefault="003A0594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val="en-US" w:eastAsia="fr-CH"/>
              </w:rPr>
            </w:pPr>
            <w:r>
              <w:rPr>
                <w:rFonts w:ascii="Arial" w:hAnsi="Arial" w:cs="Arial"/>
                <w:szCs w:val="18"/>
                <w:lang w:val="en-US" w:eastAsia="fr-CH"/>
              </w:rPr>
              <w:t>Name of partial exam</w:t>
            </w:r>
          </w:p>
          <w:p w14:paraId="1A3CBC3D" w14:textId="77777777" w:rsidR="007A6226" w:rsidRPr="003A0594" w:rsidRDefault="007A6226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val="en-US" w:eastAsia="fr-CH"/>
              </w:rPr>
            </w:pPr>
            <w:r w:rsidRPr="003A0594">
              <w:rPr>
                <w:rFonts w:ascii="Arial" w:hAnsi="Arial" w:cs="Arial"/>
                <w:szCs w:val="18"/>
                <w:lang w:val="en-US" w:eastAsia="fr-CH"/>
              </w:rPr>
              <w:t>(</w:t>
            </w:r>
            <w:r w:rsidR="003A0594" w:rsidRPr="003A0594">
              <w:rPr>
                <w:rFonts w:ascii="Arial" w:hAnsi="Arial" w:cs="Arial"/>
                <w:szCs w:val="18"/>
                <w:lang w:val="en-US" w:eastAsia="fr-CH"/>
              </w:rPr>
              <w:t>written exam</w:t>
            </w:r>
            <w:r w:rsidR="007E1C61">
              <w:rPr>
                <w:rFonts w:ascii="Arial" w:hAnsi="Arial" w:cs="Arial"/>
                <w:szCs w:val="18"/>
                <w:lang w:val="en-US" w:eastAsia="fr-CH"/>
              </w:rPr>
              <w:t xml:space="preserve"> only</w:t>
            </w:r>
            <w:r w:rsidRPr="003A0594">
              <w:rPr>
                <w:rFonts w:ascii="Arial" w:hAnsi="Arial" w:cs="Arial"/>
                <w:szCs w:val="18"/>
                <w:lang w:val="en-US" w:eastAsia="fr-CH"/>
              </w:rPr>
              <w:t>)</w:t>
            </w:r>
          </w:p>
        </w:tc>
        <w:tc>
          <w:tcPr>
            <w:tcW w:w="353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270E35D8" w14:textId="77777777" w:rsidR="007A6226" w:rsidRDefault="007A6226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805054" w:rsidRPr="00286876" w14:paraId="0BC26A71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62B16249" w14:textId="77777777" w:rsidR="00805054" w:rsidRDefault="003A0594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Certification programme</w:t>
            </w:r>
          </w:p>
        </w:tc>
        <w:sdt>
          <w:sdtPr>
            <w:rPr>
              <w:rFonts w:ascii="Arial" w:hAnsi="Arial" w:cs="Arial"/>
              <w:szCs w:val="18"/>
            </w:rPr>
            <w:id w:val="-1114284521"/>
            <w:placeholder>
              <w:docPart w:val="D1A06211C325485F93789DA97DE8622E"/>
            </w:placeholder>
            <w:showingPlcHdr/>
            <w:dropDownList>
              <w:listItem w:value="Wählen Sie ein Element aus."/>
              <w:listItem w:displayText="Advisor Private Clients PC" w:value="Advisor Private Clients PC"/>
              <w:listItem w:displayText="Advisor Individual Clients IC" w:value="Advisor Individual Clients IC"/>
              <w:listItem w:displayText="Advisor SME Clients" w:value="Advisor SME Clients"/>
              <w:listItem w:displayText="Corporate Banker CCoB" w:value="Corporate Banker CCoB"/>
              <w:listItem w:displayText="Advisor Affluent Clients" w:value="Advisor Affluent Clients"/>
              <w:listItem w:displayText="Client Wealth Management Advisor CWMA" w:value="Client Wealth Management Advisor CWMA"/>
            </w:dropDownList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4A14670E" w14:textId="77777777" w:rsidR="00805054" w:rsidRPr="00286876" w:rsidRDefault="00C771F0" w:rsidP="008D4C16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>
                  <w:rPr>
                    <w:rStyle w:val="Platzhaltertext"/>
                  </w:rPr>
                  <w:t>Choose an element</w:t>
                </w:r>
              </w:p>
            </w:tc>
          </w:sdtContent>
        </w:sdt>
      </w:tr>
      <w:tr w:rsidR="00805054" w:rsidRPr="00286876" w14:paraId="17798B18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3C7A292C" w14:textId="77777777" w:rsidR="00805054" w:rsidRDefault="003A0594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Exam provider</w:t>
            </w:r>
          </w:p>
        </w:tc>
        <w:sdt>
          <w:sdtPr>
            <w:rPr>
              <w:rFonts w:ascii="Arial" w:hAnsi="Arial" w:cs="Arial"/>
              <w:szCs w:val="18"/>
            </w:rPr>
            <w:id w:val="-1361124136"/>
            <w:placeholder>
              <w:docPart w:val="FADEDD3D87F7497681BB5CACA2EE80CA"/>
            </w:placeholder>
            <w:showingPlcHdr/>
            <w:dropDownList>
              <w:listItem w:value="Wählen Sie ein Element aus."/>
              <w:listItem w:displayText="Fitch Learning" w:value="Fitch Learning"/>
              <w:listItem w:displayText="ISFB" w:value="ISFB"/>
              <w:listItem w:displayText="Optimus" w:value="Optimus"/>
              <w:listItem w:displayText="Fintelligence" w:value="Fintelligence"/>
              <w:listItem w:displayText="bbz" w:value="bbz"/>
              <w:listItem w:displayText="UBS" w:value="UBS"/>
              <w:listItem w:displayText="Julius Bär" w:value="Julius Bär"/>
              <w:listItem w:displayText="Pictet" w:value="Pictet"/>
            </w:dropDownList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358A58B3" w14:textId="77777777" w:rsidR="00805054" w:rsidRPr="00286876" w:rsidRDefault="00C771F0" w:rsidP="008D4C16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>
                  <w:rPr>
                    <w:rStyle w:val="Platzhaltertext"/>
                  </w:rPr>
                  <w:t>Choose an element</w:t>
                </w:r>
              </w:p>
            </w:tc>
          </w:sdtContent>
        </w:sdt>
      </w:tr>
      <w:tr w:rsidR="00174148" w:rsidRPr="004D4B0E" w14:paraId="30C91E30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2CD9D6CF" w14:textId="77777777" w:rsidR="00174148" w:rsidRPr="00286876" w:rsidRDefault="003A0594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Exam date</w:t>
            </w:r>
          </w:p>
        </w:tc>
        <w:sdt>
          <w:sdtPr>
            <w:rPr>
              <w:rFonts w:ascii="Arial" w:hAnsi="Arial" w:cs="Arial"/>
              <w:szCs w:val="18"/>
            </w:rPr>
            <w:id w:val="-2012899781"/>
            <w:placeholder>
              <w:docPart w:val="04D03F92922A432383341D85F55E8680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3C129ACA" w14:textId="77777777" w:rsidR="00174148" w:rsidRPr="00C771F0" w:rsidRDefault="00C771F0" w:rsidP="008D4C16">
                <w:pPr>
                  <w:spacing w:before="120" w:after="120"/>
                  <w:rPr>
                    <w:rFonts w:ascii="Arial" w:hAnsi="Arial" w:cs="Arial"/>
                    <w:szCs w:val="18"/>
                    <w:lang w:val="en-US"/>
                  </w:rPr>
                </w:pPr>
                <w:r w:rsidRPr="00C771F0">
                  <w:rPr>
                    <w:rStyle w:val="Platzhaltertext"/>
                    <w:lang w:val="en-US"/>
                  </w:rPr>
                  <w:t>Click or t</w:t>
                </w:r>
                <w:r>
                  <w:rPr>
                    <w:rStyle w:val="Platzhaltertext"/>
                    <w:lang w:val="en-US"/>
                  </w:rPr>
                  <w:t>y</w:t>
                </w:r>
                <w:r w:rsidRPr="00C771F0">
                  <w:rPr>
                    <w:rStyle w:val="Platzhaltertext"/>
                    <w:lang w:val="en-US"/>
                  </w:rPr>
                  <w:t xml:space="preserve">pe to </w:t>
                </w:r>
                <w:r>
                  <w:rPr>
                    <w:rStyle w:val="Platzhaltertext"/>
                    <w:lang w:val="en-US"/>
                  </w:rPr>
                  <w:t>enter a date</w:t>
                </w:r>
              </w:p>
            </w:tc>
          </w:sdtContent>
        </w:sdt>
      </w:tr>
      <w:tr w:rsidR="00174148" w:rsidRPr="004D4B0E" w14:paraId="781C4CCA" w14:textId="77777777" w:rsidTr="007A622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97D302" w14:textId="77777777" w:rsidR="00174148" w:rsidRPr="00286876" w:rsidRDefault="00875657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Date</w:t>
            </w:r>
            <w:r w:rsidR="007F6D79">
              <w:rPr>
                <w:rFonts w:ascii="Arial" w:hAnsi="Arial" w:cs="Arial"/>
                <w:szCs w:val="18"/>
                <w:lang w:eastAsia="fr-CH"/>
              </w:rPr>
              <w:t xml:space="preserve"> </w:t>
            </w:r>
            <w:proofErr w:type="spellStart"/>
            <w:r w:rsidR="007E1C61">
              <w:rPr>
                <w:rFonts w:ascii="Arial" w:hAnsi="Arial" w:cs="Arial"/>
                <w:szCs w:val="18"/>
                <w:lang w:eastAsia="fr-CH"/>
              </w:rPr>
              <w:t>receipt</w:t>
            </w:r>
            <w:proofErr w:type="spellEnd"/>
            <w:r w:rsidR="007E1C61">
              <w:rPr>
                <w:rFonts w:ascii="Arial" w:hAnsi="Arial" w:cs="Arial"/>
                <w:szCs w:val="18"/>
                <w:lang w:eastAsia="fr-CH"/>
              </w:rPr>
              <w:t xml:space="preserve"> </w:t>
            </w:r>
            <w:proofErr w:type="spellStart"/>
            <w:r w:rsidR="007E1C61">
              <w:rPr>
                <w:rFonts w:ascii="Arial" w:hAnsi="Arial" w:cs="Arial"/>
                <w:szCs w:val="18"/>
                <w:lang w:eastAsia="fr-CH"/>
              </w:rPr>
              <w:t>exam</w:t>
            </w:r>
            <w:proofErr w:type="spellEnd"/>
            <w:r w:rsidR="007E1C61">
              <w:rPr>
                <w:rFonts w:ascii="Arial" w:hAnsi="Arial" w:cs="Arial"/>
                <w:szCs w:val="18"/>
                <w:lang w:eastAsia="fr-CH"/>
              </w:rPr>
              <w:t xml:space="preserve"> </w:t>
            </w:r>
            <w:proofErr w:type="spellStart"/>
            <w:r w:rsidR="007E1C61">
              <w:rPr>
                <w:rFonts w:ascii="Arial" w:hAnsi="Arial" w:cs="Arial"/>
                <w:szCs w:val="18"/>
                <w:lang w:eastAsia="fr-CH"/>
              </w:rPr>
              <w:t>result</w:t>
            </w:r>
            <w:proofErr w:type="spellEnd"/>
          </w:p>
        </w:tc>
        <w:sdt>
          <w:sdtPr>
            <w:rPr>
              <w:rFonts w:ascii="Arial" w:hAnsi="Arial" w:cs="Arial"/>
              <w:szCs w:val="18"/>
            </w:rPr>
            <w:id w:val="-1727607209"/>
            <w:placeholder>
              <w:docPart w:val="46CBB232680A45F5920B596E190B21AF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</w:tcBorders>
                <w:shd w:val="clear" w:color="auto" w:fill="auto"/>
              </w:tcPr>
              <w:p w14:paraId="1186B6B7" w14:textId="77777777" w:rsidR="00174148" w:rsidRPr="00C771F0" w:rsidRDefault="00C771F0" w:rsidP="008D4C16">
                <w:pPr>
                  <w:spacing w:before="120" w:after="120"/>
                  <w:rPr>
                    <w:rFonts w:ascii="Arial" w:hAnsi="Arial" w:cs="Arial"/>
                    <w:szCs w:val="18"/>
                    <w:lang w:val="en-US"/>
                  </w:rPr>
                </w:pPr>
                <w:r w:rsidRPr="00C771F0">
                  <w:rPr>
                    <w:rStyle w:val="Platzhaltertext"/>
                    <w:lang w:val="en-US"/>
                  </w:rPr>
                  <w:t>Click or t</w:t>
                </w:r>
                <w:r>
                  <w:rPr>
                    <w:rStyle w:val="Platzhaltertext"/>
                    <w:lang w:val="en-US"/>
                  </w:rPr>
                  <w:t>y</w:t>
                </w:r>
                <w:r w:rsidRPr="00C771F0">
                  <w:rPr>
                    <w:rStyle w:val="Platzhaltertext"/>
                    <w:lang w:val="en-US"/>
                  </w:rPr>
                  <w:t xml:space="preserve">pe to </w:t>
                </w:r>
                <w:r>
                  <w:rPr>
                    <w:rStyle w:val="Platzhaltertext"/>
                    <w:lang w:val="en-US"/>
                  </w:rPr>
                  <w:t>enter a date</w:t>
                </w:r>
              </w:p>
            </w:tc>
          </w:sdtContent>
        </w:sdt>
      </w:tr>
    </w:tbl>
    <w:p w14:paraId="70BAD811" w14:textId="77777777" w:rsidR="00C22EFA" w:rsidRPr="00C771F0" w:rsidRDefault="00C22EFA">
      <w:pPr>
        <w:rPr>
          <w:lang w:val="en-US"/>
        </w:rPr>
      </w:pPr>
    </w:p>
    <w:tbl>
      <w:tblPr>
        <w:tblStyle w:val="Tabellenraster"/>
        <w:tblW w:w="9774" w:type="dxa"/>
        <w:tblInd w:w="-5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9774"/>
      </w:tblGrid>
      <w:tr w:rsidR="007A6226" w:rsidRPr="009F1867" w14:paraId="5916E19B" w14:textId="77777777" w:rsidTr="0057536C">
        <w:trPr>
          <w:trHeight w:val="465"/>
        </w:trPr>
        <w:tc>
          <w:tcPr>
            <w:tcW w:w="9774" w:type="dxa"/>
            <w:shd w:val="clear" w:color="auto" w:fill="BFBFBF" w:themeFill="background1" w:themeFillShade="BF"/>
            <w:vAlign w:val="center"/>
          </w:tcPr>
          <w:p w14:paraId="4AFFF997" w14:textId="77777777" w:rsidR="007A6226" w:rsidRPr="009F1867" w:rsidRDefault="00875657" w:rsidP="0057536C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Appeal reasons</w:t>
            </w:r>
          </w:p>
        </w:tc>
      </w:tr>
      <w:tr w:rsidR="007A6226" w:rsidRPr="004D4B0E" w14:paraId="0BE56631" w14:textId="77777777" w:rsidTr="0057536C">
        <w:trPr>
          <w:trHeight w:val="465"/>
        </w:trPr>
        <w:tc>
          <w:tcPr>
            <w:tcW w:w="9774" w:type="dxa"/>
            <w:vAlign w:val="center"/>
          </w:tcPr>
          <w:p w14:paraId="5DD9E9A6" w14:textId="77777777" w:rsidR="007A6226" w:rsidRPr="00875657" w:rsidRDefault="00875657" w:rsidP="0057536C">
            <w:pPr>
              <w:spacing w:line="240" w:lineRule="auto"/>
              <w:rPr>
                <w:lang w:val="en-US"/>
              </w:rPr>
            </w:pPr>
            <w:r w:rsidRPr="00875657">
              <w:rPr>
                <w:lang w:val="en-US"/>
              </w:rPr>
              <w:t xml:space="preserve">Please consult in advance the valid </w:t>
            </w:r>
            <w:r>
              <w:rPr>
                <w:lang w:val="en-US"/>
              </w:rPr>
              <w:t>appeal reasons</w:t>
            </w:r>
            <w:r w:rsidRPr="00875657">
              <w:rPr>
                <w:lang w:val="en-US"/>
              </w:rPr>
              <w:t xml:space="preserve"> in the </w:t>
            </w:r>
            <w:r>
              <w:rPr>
                <w:lang w:val="en-US"/>
              </w:rPr>
              <w:t>g</w:t>
            </w:r>
            <w:r w:rsidRPr="00875657">
              <w:rPr>
                <w:lang w:val="en-US"/>
              </w:rPr>
              <w:t xml:space="preserve">uidelines </w:t>
            </w:r>
            <w:r w:rsidR="00C153E3">
              <w:rPr>
                <w:lang w:val="en-US"/>
              </w:rPr>
              <w:t>for</w:t>
            </w:r>
            <w:r w:rsidRPr="00875657">
              <w:rPr>
                <w:lang w:val="en-US"/>
              </w:rPr>
              <w:t xml:space="preserve"> </w:t>
            </w:r>
            <w:r w:rsidR="0068023E">
              <w:rPr>
                <w:lang w:val="en-US"/>
              </w:rPr>
              <w:t xml:space="preserve">legal </w:t>
            </w:r>
            <w:r>
              <w:rPr>
                <w:lang w:val="en-US"/>
              </w:rPr>
              <w:t>r</w:t>
            </w:r>
            <w:r w:rsidRPr="00875657">
              <w:rPr>
                <w:lang w:val="en-US"/>
              </w:rPr>
              <w:t>emedies.</w:t>
            </w:r>
          </w:p>
        </w:tc>
      </w:tr>
      <w:tr w:rsidR="007A6226" w:rsidRPr="004D4B0E" w14:paraId="37A073A6" w14:textId="77777777" w:rsidTr="000E65E9">
        <w:trPr>
          <w:trHeight w:val="2227"/>
        </w:trPr>
        <w:sdt>
          <w:sdtPr>
            <w:rPr>
              <w:rFonts w:ascii="Arial" w:hAnsi="Arial" w:cs="Arial"/>
              <w:sz w:val="20"/>
              <w:szCs w:val="20"/>
            </w:rPr>
            <w:id w:val="-1794979396"/>
            <w:placeholder>
              <w:docPart w:val="5A55EAB0A3264D8A80C83C8221406B61"/>
            </w:placeholder>
            <w:showingPlcHdr/>
          </w:sdtPr>
          <w:sdtEndPr/>
          <w:sdtContent>
            <w:tc>
              <w:tcPr>
                <w:tcW w:w="9774" w:type="dxa"/>
              </w:tcPr>
              <w:p w14:paraId="7A8E13F4" w14:textId="77777777" w:rsidR="000E65E9" w:rsidRPr="00C771F0" w:rsidRDefault="00C771F0" w:rsidP="0057536C">
                <w:pPr>
                  <w:spacing w:line="240" w:lineRule="auto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C771F0">
                  <w:rPr>
                    <w:rStyle w:val="Platzhaltertext"/>
                    <w:lang w:val="en-US"/>
                  </w:rPr>
                  <w:t>Click or type to e</w:t>
                </w:r>
                <w:r>
                  <w:rPr>
                    <w:rStyle w:val="Platzhaltertext"/>
                    <w:lang w:val="en-US"/>
                  </w:rPr>
                  <w:t>nter text</w:t>
                </w:r>
              </w:p>
            </w:tc>
          </w:sdtContent>
        </w:sdt>
      </w:tr>
    </w:tbl>
    <w:p w14:paraId="21817276" w14:textId="77777777" w:rsidR="007A6226" w:rsidRPr="00C771F0" w:rsidRDefault="007A6226">
      <w:pPr>
        <w:rPr>
          <w:lang w:val="en-US"/>
        </w:rPr>
      </w:pPr>
    </w:p>
    <w:tbl>
      <w:tblPr>
        <w:tblStyle w:val="Tabellenraster"/>
        <w:tblW w:w="9774" w:type="dxa"/>
        <w:tblInd w:w="-5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5216"/>
        <w:gridCol w:w="4558"/>
      </w:tblGrid>
      <w:tr w:rsidR="009F1867" w:rsidRPr="009F1867" w14:paraId="668D315A" w14:textId="77777777" w:rsidTr="009F1867">
        <w:trPr>
          <w:trHeight w:val="465"/>
        </w:trPr>
        <w:tc>
          <w:tcPr>
            <w:tcW w:w="9774" w:type="dxa"/>
            <w:gridSpan w:val="2"/>
            <w:shd w:val="clear" w:color="auto" w:fill="BFBFBF" w:themeFill="background1" w:themeFillShade="BF"/>
            <w:vAlign w:val="center"/>
          </w:tcPr>
          <w:p w14:paraId="7E10D375" w14:textId="77777777" w:rsidR="009F1867" w:rsidRPr="009F1867" w:rsidRDefault="00C153E3" w:rsidP="009F1867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Confirmation</w:t>
            </w:r>
            <w:r w:rsidR="009F1867">
              <w:rPr>
                <w:rFonts w:ascii="Arial" w:hAnsi="Arial" w:cs="Arial"/>
                <w:b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Cs w:val="18"/>
              </w:rPr>
              <w:t>and</w:t>
            </w:r>
            <w:r w:rsidR="009F1867">
              <w:rPr>
                <w:rFonts w:ascii="Arial" w:hAnsi="Arial" w:cs="Arial"/>
                <w:b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Cs w:val="18"/>
              </w:rPr>
              <w:t>signature</w:t>
            </w:r>
          </w:p>
        </w:tc>
      </w:tr>
      <w:tr w:rsidR="00C3445E" w:rsidRPr="004D4B0E" w14:paraId="32029C74" w14:textId="77777777" w:rsidTr="005C29A2">
        <w:trPr>
          <w:trHeight w:val="465"/>
        </w:trPr>
        <w:tc>
          <w:tcPr>
            <w:tcW w:w="9774" w:type="dxa"/>
            <w:gridSpan w:val="2"/>
            <w:vAlign w:val="center"/>
          </w:tcPr>
          <w:p w14:paraId="51AB41A8" w14:textId="77777777" w:rsidR="007A6226" w:rsidRPr="00C153E3" w:rsidRDefault="00C153E3" w:rsidP="005C29A2">
            <w:pPr>
              <w:spacing w:line="240" w:lineRule="auto"/>
              <w:rPr>
                <w:lang w:val="en-US"/>
              </w:rPr>
            </w:pPr>
            <w:r w:rsidRPr="00C153E3">
              <w:rPr>
                <w:lang w:val="en-US"/>
              </w:rPr>
              <w:t xml:space="preserve">With my signature I hereby confirm that the above-mentioned information is correct and </w:t>
            </w:r>
            <w:r>
              <w:rPr>
                <w:lang w:val="en-US"/>
              </w:rPr>
              <w:t xml:space="preserve">that I understand and accept the guidelines for </w:t>
            </w:r>
            <w:r w:rsidR="00560697">
              <w:rPr>
                <w:lang w:val="en-US"/>
              </w:rPr>
              <w:t xml:space="preserve">legal </w:t>
            </w:r>
            <w:r>
              <w:rPr>
                <w:lang w:val="en-US"/>
              </w:rPr>
              <w:t>remedies.</w:t>
            </w:r>
          </w:p>
        </w:tc>
      </w:tr>
      <w:tr w:rsidR="00C3445E" w:rsidRPr="00303C4C" w14:paraId="6429904F" w14:textId="77777777" w:rsidTr="005C29A2">
        <w:trPr>
          <w:trHeight w:val="1077"/>
        </w:trPr>
        <w:tc>
          <w:tcPr>
            <w:tcW w:w="5216" w:type="dxa"/>
          </w:tcPr>
          <w:p w14:paraId="2938E07D" w14:textId="77777777" w:rsidR="008C1C89" w:rsidRPr="00C771F0" w:rsidRDefault="00C153E3" w:rsidP="005C29A2">
            <w:pPr>
              <w:spacing w:line="240" w:lineRule="auto"/>
              <w:rPr>
                <w:lang w:val="en-US"/>
              </w:rPr>
            </w:pPr>
            <w:r w:rsidRPr="00C771F0">
              <w:rPr>
                <w:lang w:val="en-US"/>
              </w:rPr>
              <w:t>Place</w:t>
            </w:r>
            <w:r w:rsidR="00C3445E" w:rsidRPr="00C771F0">
              <w:rPr>
                <w:lang w:val="en-US"/>
              </w:rPr>
              <w:t xml:space="preserve">, </w:t>
            </w:r>
            <w:r w:rsidRPr="00C771F0">
              <w:rPr>
                <w:lang w:val="en-US"/>
              </w:rPr>
              <w:t>date</w:t>
            </w:r>
            <w:r w:rsidR="00C3445E" w:rsidRPr="00C771F0">
              <w:rPr>
                <w:lang w:val="en-US"/>
              </w:rPr>
              <w:t>:</w:t>
            </w:r>
          </w:p>
          <w:p w14:paraId="0608E6CB" w14:textId="77777777" w:rsidR="008C1C89" w:rsidRPr="00C771F0" w:rsidRDefault="008C1C89" w:rsidP="005C29A2">
            <w:pPr>
              <w:spacing w:line="240" w:lineRule="auto"/>
              <w:rPr>
                <w:lang w:val="en-US"/>
              </w:rPr>
            </w:pPr>
            <w:r w:rsidRPr="005C29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1F0">
              <w:rPr>
                <w:lang w:val="en-US"/>
              </w:rPr>
              <w:instrText xml:space="preserve"> FORMTEXT </w:instrText>
            </w:r>
            <w:r w:rsidRPr="005C29A2">
              <w:fldChar w:fldCharType="separate"/>
            </w:r>
            <w:r w:rsidRPr="005C29A2">
              <w:t> </w:t>
            </w:r>
            <w:r w:rsidRPr="005C29A2">
              <w:t> </w:t>
            </w:r>
            <w:r w:rsidRPr="005C29A2">
              <w:t> </w:t>
            </w:r>
            <w:r w:rsidRPr="005C29A2">
              <w:t> </w:t>
            </w:r>
            <w:r w:rsidRPr="005C29A2">
              <w:t> </w:t>
            </w:r>
            <w:r w:rsidRPr="005C29A2">
              <w:fldChar w:fldCharType="end"/>
            </w:r>
            <w:r w:rsidR="00B74EDF" w:rsidRPr="00C771F0">
              <w:rPr>
                <w:lang w:val="en-US"/>
              </w:rPr>
              <w:t xml:space="preserve">, </w:t>
            </w:r>
            <w:sdt>
              <w:sdtPr>
                <w:id w:val="-555624439"/>
                <w:placeholder>
                  <w:docPart w:val="EEE53904F4144FCA8F342AC994950AC2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C771F0" w:rsidRPr="00C771F0">
                  <w:rPr>
                    <w:rStyle w:val="Platzhaltertext"/>
                    <w:lang w:val="en-US"/>
                  </w:rPr>
                  <w:t>Click or t</w:t>
                </w:r>
                <w:r w:rsidR="00C771F0">
                  <w:rPr>
                    <w:rStyle w:val="Platzhaltertext"/>
                    <w:lang w:val="en-US"/>
                  </w:rPr>
                  <w:t>y</w:t>
                </w:r>
                <w:r w:rsidR="00C771F0" w:rsidRPr="00C771F0">
                  <w:rPr>
                    <w:rStyle w:val="Platzhaltertext"/>
                    <w:lang w:val="en-US"/>
                  </w:rPr>
                  <w:t xml:space="preserve">pe to </w:t>
                </w:r>
                <w:r w:rsidR="00C771F0">
                  <w:rPr>
                    <w:rStyle w:val="Platzhaltertext"/>
                    <w:lang w:val="en-US"/>
                  </w:rPr>
                  <w:t>enter a date</w:t>
                </w:r>
              </w:sdtContent>
            </w:sdt>
          </w:p>
          <w:p w14:paraId="1E8AA2E2" w14:textId="77777777" w:rsidR="00C3445E" w:rsidRPr="00C771F0" w:rsidRDefault="00C3445E" w:rsidP="005C29A2">
            <w:pPr>
              <w:spacing w:line="240" w:lineRule="auto"/>
              <w:rPr>
                <w:lang w:val="en-US"/>
              </w:rPr>
            </w:pPr>
          </w:p>
        </w:tc>
        <w:tc>
          <w:tcPr>
            <w:tcW w:w="4558" w:type="dxa"/>
          </w:tcPr>
          <w:p w14:paraId="4797873A" w14:textId="77777777" w:rsidR="00C3445E" w:rsidRDefault="00C153E3" w:rsidP="005C29A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t>Signature</w:t>
            </w:r>
          </w:p>
          <w:p w14:paraId="1B2B8EB8" w14:textId="77777777" w:rsidR="005C29A2" w:rsidRPr="00F56459" w:rsidRDefault="005C29A2" w:rsidP="005C29A2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  <w:p w14:paraId="710EE9BB" w14:textId="77777777" w:rsidR="00C3445E" w:rsidRPr="00303C4C" w:rsidRDefault="00C3445E" w:rsidP="005C29A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14:paraId="29921DC3" w14:textId="77777777" w:rsidR="00C3445E" w:rsidRDefault="00C3445E" w:rsidP="00C3445E"/>
    <w:tbl>
      <w:tblPr>
        <w:tblStyle w:val="Tabellenraster"/>
        <w:tblW w:w="977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74"/>
      </w:tblGrid>
      <w:tr w:rsidR="00C3445E" w:rsidRPr="00C3445E" w14:paraId="5C182C95" w14:textId="77777777" w:rsidTr="00B208A0">
        <w:trPr>
          <w:trHeight w:val="465"/>
        </w:trPr>
        <w:tc>
          <w:tcPr>
            <w:tcW w:w="9774" w:type="dxa"/>
            <w:shd w:val="clear" w:color="auto" w:fill="BFBFBF"/>
            <w:vAlign w:val="center"/>
          </w:tcPr>
          <w:p w14:paraId="658C8D5E" w14:textId="77777777" w:rsidR="00C3445E" w:rsidRPr="00E546A7" w:rsidRDefault="00C153E3" w:rsidP="00E546A7">
            <w:pPr>
              <w:pStyle w:val="Listenabsatz"/>
              <w:numPr>
                <w:ilvl w:val="0"/>
                <w:numId w:val="31"/>
              </w:numPr>
              <w:spacing w:line="240" w:lineRule="auto"/>
              <w:rPr>
                <w:rFonts w:ascii="Arial" w:eastAsia="Calibri" w:hAnsi="Arial" w:cs="Arial"/>
                <w:b/>
                <w:szCs w:val="18"/>
              </w:rPr>
            </w:pPr>
            <w:bookmarkStart w:id="5" w:name="_Hlk525646255"/>
            <w:r>
              <w:rPr>
                <w:rFonts w:ascii="Arial" w:eastAsia="Calibri" w:hAnsi="Arial" w:cs="Arial"/>
                <w:b/>
                <w:szCs w:val="18"/>
              </w:rPr>
              <w:t>Submission</w:t>
            </w:r>
          </w:p>
        </w:tc>
      </w:tr>
      <w:tr w:rsidR="00E546A7" w:rsidRPr="004D4B0E" w14:paraId="0D15E71C" w14:textId="77777777" w:rsidTr="005325AC">
        <w:trPr>
          <w:trHeight w:val="465"/>
        </w:trPr>
        <w:tc>
          <w:tcPr>
            <w:tcW w:w="9774" w:type="dxa"/>
            <w:vAlign w:val="center"/>
          </w:tcPr>
          <w:p w14:paraId="26733D60" w14:textId="77777777" w:rsidR="00E546A7" w:rsidRDefault="00C153E3" w:rsidP="006A7589">
            <w:pPr>
              <w:spacing w:before="40" w:after="40" w:line="240" w:lineRule="auto"/>
              <w:rPr>
                <w:rFonts w:ascii="Arial" w:hAnsi="Arial" w:cs="Arial"/>
                <w:color w:val="000000"/>
                <w:kern w:val="2"/>
                <w:szCs w:val="18"/>
                <w:lang w:val="en-US"/>
              </w:rPr>
            </w:pPr>
            <w:r w:rsidRPr="00C153E3">
              <w:rPr>
                <w:rFonts w:ascii="Arial" w:hAnsi="Arial" w:cs="Arial"/>
                <w:color w:val="000000"/>
                <w:kern w:val="2"/>
                <w:szCs w:val="18"/>
                <w:lang w:val="en-US"/>
              </w:rPr>
              <w:t xml:space="preserve">The signed application can be sent </w:t>
            </w:r>
            <w:r w:rsidR="007E1C61">
              <w:rPr>
                <w:rFonts w:ascii="Arial" w:hAnsi="Arial" w:cs="Arial"/>
                <w:color w:val="000000"/>
                <w:kern w:val="2"/>
                <w:szCs w:val="18"/>
                <w:lang w:val="en-US"/>
              </w:rPr>
              <w:t>via</w:t>
            </w:r>
            <w:r w:rsidRPr="00C153E3">
              <w:rPr>
                <w:rFonts w:ascii="Arial" w:hAnsi="Arial" w:cs="Arial"/>
                <w:color w:val="000000"/>
                <w:kern w:val="2"/>
                <w:szCs w:val="18"/>
                <w:lang w:val="en-US"/>
              </w:rPr>
              <w:t xml:space="preserve"> email to banking@saq.ch or by </w:t>
            </w:r>
            <w:r>
              <w:rPr>
                <w:rFonts w:ascii="Arial" w:hAnsi="Arial" w:cs="Arial"/>
                <w:color w:val="000000"/>
                <w:kern w:val="2"/>
                <w:szCs w:val="18"/>
                <w:lang w:val="en-US"/>
              </w:rPr>
              <w:t>post</w:t>
            </w:r>
            <w:r w:rsidR="007E1C61">
              <w:rPr>
                <w:rFonts w:ascii="Arial" w:hAnsi="Arial" w:cs="Arial"/>
                <w:color w:val="000000"/>
                <w:kern w:val="2"/>
                <w:szCs w:val="18"/>
                <w:lang w:val="en-US"/>
              </w:rPr>
              <w:t>-mail</w:t>
            </w:r>
            <w:r>
              <w:rPr>
                <w:rFonts w:ascii="Arial" w:hAnsi="Arial" w:cs="Arial"/>
                <w:color w:val="000000"/>
                <w:kern w:val="2"/>
                <w:szCs w:val="18"/>
                <w:lang w:val="en-US"/>
              </w:rPr>
              <w:t xml:space="preserve"> </w:t>
            </w:r>
            <w:r w:rsidRPr="00C153E3">
              <w:rPr>
                <w:rFonts w:ascii="Arial" w:hAnsi="Arial" w:cs="Arial"/>
                <w:color w:val="000000"/>
                <w:kern w:val="2"/>
                <w:szCs w:val="18"/>
                <w:lang w:val="en-US"/>
              </w:rPr>
              <w:t>to:</w:t>
            </w:r>
          </w:p>
          <w:p w14:paraId="2E065F46" w14:textId="77777777" w:rsidR="00C153E3" w:rsidRPr="00C153E3" w:rsidRDefault="00C153E3" w:rsidP="006A7589">
            <w:pPr>
              <w:spacing w:before="40" w:after="40" w:line="240" w:lineRule="auto"/>
              <w:rPr>
                <w:rFonts w:ascii="Arial" w:eastAsia="Calibri" w:hAnsi="Arial" w:cs="Arial"/>
                <w:szCs w:val="18"/>
                <w:lang w:val="en-US"/>
              </w:rPr>
            </w:pPr>
          </w:p>
          <w:p w14:paraId="5D69704F" w14:textId="77777777" w:rsidR="00D80798" w:rsidRDefault="00D80798" w:rsidP="00D80798">
            <w:pPr>
              <w:spacing w:before="40" w:after="40" w:line="240" w:lineRule="auto"/>
              <w:rPr>
                <w:rFonts w:ascii="Arial" w:eastAsia="Calibri" w:hAnsi="Arial" w:cs="Arial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Cs w:val="18"/>
                <w:lang w:val="en-US"/>
              </w:rPr>
              <w:t>SAQ Swiss Association for Quality</w:t>
            </w:r>
          </w:p>
          <w:p w14:paraId="310661BD" w14:textId="77777777" w:rsidR="00D80798" w:rsidRDefault="00D80798" w:rsidP="00D80798">
            <w:pPr>
              <w:spacing w:before="40" w:after="40" w:line="240" w:lineRule="auto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Ramuzstrasse 15</w:t>
            </w:r>
          </w:p>
          <w:p w14:paraId="5CE05DBC" w14:textId="77777777" w:rsidR="00D80798" w:rsidRPr="004D4B0E" w:rsidRDefault="00D80798" w:rsidP="00D80798">
            <w:pPr>
              <w:spacing w:before="40" w:after="40" w:line="240" w:lineRule="auto"/>
              <w:rPr>
                <w:szCs w:val="18"/>
                <w:lang w:val="en-GB"/>
              </w:rPr>
            </w:pPr>
            <w:r w:rsidRPr="004D4B0E">
              <w:rPr>
                <w:szCs w:val="18"/>
                <w:lang w:val="en-GB"/>
              </w:rPr>
              <w:t>CH-3027 Bern</w:t>
            </w:r>
          </w:p>
          <w:p w14:paraId="46D1A05E" w14:textId="77777777" w:rsidR="00E546A7" w:rsidRPr="0068023E" w:rsidRDefault="00E546A7" w:rsidP="006A7589">
            <w:pPr>
              <w:spacing w:before="40" w:after="40" w:line="240" w:lineRule="auto"/>
              <w:rPr>
                <w:szCs w:val="18"/>
                <w:lang w:val="en-US"/>
              </w:rPr>
            </w:pPr>
          </w:p>
          <w:p w14:paraId="73020977" w14:textId="77777777" w:rsidR="00C153E3" w:rsidRPr="0068023E" w:rsidRDefault="00C153E3" w:rsidP="006A7589">
            <w:pPr>
              <w:spacing w:before="40" w:after="40" w:line="240" w:lineRule="auto"/>
              <w:rPr>
                <w:lang w:val="en-US"/>
              </w:rPr>
            </w:pPr>
            <w:r w:rsidRPr="0068023E">
              <w:rPr>
                <w:lang w:val="en-US"/>
              </w:rPr>
              <w:t>You will receive the invoice of CHF 400.- with the confirmation letter</w:t>
            </w:r>
            <w:r w:rsidR="007E1C61">
              <w:rPr>
                <w:lang w:val="en-US"/>
              </w:rPr>
              <w:t xml:space="preserve"> after our receipt of this application.</w:t>
            </w:r>
          </w:p>
          <w:p w14:paraId="303219D6" w14:textId="77777777" w:rsidR="00E546A7" w:rsidRPr="00C153E3" w:rsidRDefault="00C153E3" w:rsidP="006A7589">
            <w:pPr>
              <w:spacing w:before="40" w:after="40" w:line="240" w:lineRule="auto"/>
              <w:rPr>
                <w:lang w:val="en-US"/>
              </w:rPr>
            </w:pPr>
            <w:r w:rsidRPr="00C153E3">
              <w:rPr>
                <w:rFonts w:cstheme="minorHAnsi"/>
                <w:szCs w:val="18"/>
                <w:lang w:val="en-US"/>
              </w:rPr>
              <w:t>The guide</w:t>
            </w:r>
            <w:r>
              <w:rPr>
                <w:rFonts w:cstheme="minorHAnsi"/>
                <w:szCs w:val="18"/>
                <w:lang w:val="en-US"/>
              </w:rPr>
              <w:t>line</w:t>
            </w:r>
            <w:r w:rsidR="00D37F4C">
              <w:rPr>
                <w:rFonts w:cstheme="minorHAnsi"/>
                <w:szCs w:val="18"/>
                <w:lang w:val="en-US"/>
              </w:rPr>
              <w:t>s</w:t>
            </w:r>
            <w:r>
              <w:rPr>
                <w:rFonts w:cstheme="minorHAnsi"/>
                <w:szCs w:val="18"/>
                <w:lang w:val="en-US"/>
              </w:rPr>
              <w:t xml:space="preserve"> for </w:t>
            </w:r>
            <w:r w:rsidR="00D37F4C">
              <w:rPr>
                <w:rFonts w:cstheme="minorHAnsi"/>
                <w:szCs w:val="18"/>
                <w:lang w:val="en-US"/>
              </w:rPr>
              <w:t xml:space="preserve">legal </w:t>
            </w:r>
            <w:r>
              <w:rPr>
                <w:rFonts w:cstheme="minorHAnsi"/>
                <w:szCs w:val="18"/>
                <w:lang w:val="en-US"/>
              </w:rPr>
              <w:t>remedies</w:t>
            </w:r>
            <w:r w:rsidRPr="00C153E3">
              <w:rPr>
                <w:rFonts w:cstheme="minorHAnsi"/>
                <w:szCs w:val="18"/>
                <w:lang w:val="en-US"/>
              </w:rPr>
              <w:t xml:space="preserve"> can be found on our website </w:t>
            </w:r>
            <w:hyperlink r:id="rId8" w:history="1">
              <w:r w:rsidRPr="002B1403">
                <w:rPr>
                  <w:rStyle w:val="Hyperlink"/>
                  <w:lang w:val="en-US"/>
                </w:rPr>
                <w:t>https://www.saq.ch/en/banking-qualifications/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bookmarkEnd w:id="1"/>
      <w:bookmarkEnd w:id="5"/>
    </w:tbl>
    <w:p w14:paraId="1C4FD1C6" w14:textId="77777777" w:rsidR="006A7589" w:rsidRPr="00C153E3" w:rsidRDefault="006A7589" w:rsidP="008C1C89">
      <w:pPr>
        <w:spacing w:after="200" w:line="276" w:lineRule="auto"/>
        <w:rPr>
          <w:lang w:val="en-US"/>
        </w:rPr>
      </w:pPr>
    </w:p>
    <w:sectPr w:rsidR="006A7589" w:rsidRPr="00C153E3" w:rsidSect="008F34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5" w:right="851" w:bottom="1134" w:left="141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9B1CA" w14:textId="77777777" w:rsidR="00FC2B19" w:rsidRDefault="00FC2B19" w:rsidP="00F91D37">
      <w:pPr>
        <w:spacing w:line="240" w:lineRule="auto"/>
      </w:pPr>
      <w:r>
        <w:separator/>
      </w:r>
    </w:p>
  </w:endnote>
  <w:endnote w:type="continuationSeparator" w:id="0">
    <w:p w14:paraId="271215DA" w14:textId="77777777" w:rsidR="00FC2B19" w:rsidRDefault="00FC2B19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Arial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0B00" w14:textId="77777777" w:rsidR="000C6A43" w:rsidRDefault="000C6A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D711A" w14:textId="77777777" w:rsidR="00C54B5D" w:rsidRPr="008C1C89" w:rsidRDefault="00A578BE">
    <w:pPr>
      <w:pStyle w:val="Fuzeile"/>
      <w:rPr>
        <w:lang w:val="de-CH"/>
      </w:rPr>
    </w:pPr>
    <w:r>
      <w:rPr>
        <w:noProof/>
      </w:rPr>
      <w:fldChar w:fldCharType="begin"/>
    </w:r>
    <w:r w:rsidRPr="008C1C89">
      <w:rPr>
        <w:noProof/>
        <w:lang w:val="de-CH"/>
      </w:rPr>
      <w:instrText xml:space="preserve"> FILENAME   \* MERGEFORMAT </w:instrText>
    </w:r>
    <w:r>
      <w:rPr>
        <w:noProof/>
      </w:rPr>
      <w:fldChar w:fldCharType="separate"/>
    </w:r>
    <w:r w:rsidR="00875657">
      <w:rPr>
        <w:noProof/>
        <w:lang w:val="de-CH"/>
      </w:rPr>
      <w:t>Antrag Beschwerde E V01 190506</w:t>
    </w:r>
    <w:r>
      <w:rPr>
        <w:noProof/>
      </w:rPr>
      <w:fldChar w:fldCharType="end"/>
    </w:r>
    <w:r w:rsidR="00C12D29">
      <w:rPr>
        <w:noProof/>
      </w:rPr>
      <w:tab/>
    </w:r>
    <w:r w:rsidR="00C54B5D" w:rsidRPr="008C1C89">
      <w:rPr>
        <w:lang w:val="de-CH"/>
      </w:rPr>
      <w:tab/>
    </w:r>
    <w:r w:rsidR="00C54B5D" w:rsidRPr="003570F7">
      <w:rPr>
        <w:bCs/>
        <w:lang w:val="de-CH"/>
      </w:rPr>
      <w:fldChar w:fldCharType="begin"/>
    </w:r>
    <w:r w:rsidR="00C54B5D" w:rsidRPr="003570F7">
      <w:rPr>
        <w:bCs/>
        <w:lang w:val="de-CH"/>
      </w:rPr>
      <w:instrText>PAGE  \* Arabic  \* MERGEFORMAT</w:instrText>
    </w:r>
    <w:r w:rsidR="00C54B5D" w:rsidRPr="003570F7">
      <w:rPr>
        <w:bCs/>
        <w:lang w:val="de-CH"/>
      </w:rPr>
      <w:fldChar w:fldCharType="separate"/>
    </w:r>
    <w:r w:rsidR="00C54B5D" w:rsidRPr="008C1C89">
      <w:rPr>
        <w:bCs/>
        <w:lang w:val="de-CH"/>
      </w:rPr>
      <w:t>2</w:t>
    </w:r>
    <w:r w:rsidR="00C54B5D" w:rsidRPr="003570F7">
      <w:rPr>
        <w:bCs/>
        <w:lang w:val="de-CH"/>
      </w:rPr>
      <w:fldChar w:fldCharType="end"/>
    </w:r>
    <w:r w:rsidR="00C54B5D" w:rsidRPr="003570F7">
      <w:rPr>
        <w:bCs/>
        <w:lang w:val="de-CH"/>
      </w:rPr>
      <w:t>/</w:t>
    </w:r>
    <w:r w:rsidR="00C54B5D" w:rsidRPr="003570F7">
      <w:rPr>
        <w:bCs/>
        <w:lang w:val="de-CH"/>
      </w:rPr>
      <w:fldChar w:fldCharType="begin"/>
    </w:r>
    <w:r w:rsidR="00C54B5D" w:rsidRPr="003570F7">
      <w:rPr>
        <w:bCs/>
        <w:lang w:val="de-CH"/>
      </w:rPr>
      <w:instrText>NUMPAGES  \* Arabic  \* MERGEFORMAT</w:instrText>
    </w:r>
    <w:r w:rsidR="00C54B5D" w:rsidRPr="003570F7">
      <w:rPr>
        <w:bCs/>
        <w:lang w:val="de-CH"/>
      </w:rPr>
      <w:fldChar w:fldCharType="separate"/>
    </w:r>
    <w:r w:rsidR="00C54B5D" w:rsidRPr="008C1C89">
      <w:rPr>
        <w:bCs/>
        <w:lang w:val="de-CH"/>
      </w:rPr>
      <w:t>3</w:t>
    </w:r>
    <w:r w:rsidR="00C54B5D" w:rsidRPr="003570F7">
      <w:rPr>
        <w:bCs/>
        <w:lang w:val="de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2799" w14:textId="77777777" w:rsidR="000C6A43" w:rsidRPr="003D7A1E" w:rsidRDefault="000C6A43" w:rsidP="000C6A43">
    <w:pPr>
      <w:tabs>
        <w:tab w:val="left" w:pos="2977"/>
        <w:tab w:val="right" w:pos="9638"/>
      </w:tabs>
      <w:spacing w:line="200" w:lineRule="atLeast"/>
      <w:rPr>
        <w:rFonts w:ascii="Arial" w:eastAsia="Arial" w:hAnsi="Arial"/>
        <w:b/>
        <w:sz w:val="16"/>
        <w:lang w:val="en-US"/>
      </w:rPr>
    </w:pPr>
    <w:r w:rsidRPr="003D7A1E">
      <w:rPr>
        <w:rFonts w:ascii="Arial" w:eastAsia="Arial" w:hAnsi="Arial"/>
        <w:noProof/>
        <w:sz w:val="16"/>
        <w:lang w:val="en-US"/>
      </w:rPr>
      <w:drawing>
        <wp:anchor distT="0" distB="0" distL="114300" distR="114300" simplePos="0" relativeHeight="251664384" behindDoc="0" locked="0" layoutInCell="1" allowOverlap="1" wp14:anchorId="679ED541" wp14:editId="53681E5D">
          <wp:simplePos x="0" y="0"/>
          <wp:positionH relativeFrom="margin">
            <wp:posOffset>5474808</wp:posOffset>
          </wp:positionH>
          <wp:positionV relativeFrom="paragraph">
            <wp:posOffset>25400</wp:posOffset>
          </wp:positionV>
          <wp:extent cx="573405" cy="5759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7A1E">
      <w:rPr>
        <w:rFonts w:ascii="Arial" w:eastAsia="Arial" w:hAnsi="Arial"/>
        <w:b/>
        <w:sz w:val="16"/>
        <w:lang w:val="en-US"/>
      </w:rPr>
      <w:t>Personnel Certification</w:t>
    </w:r>
  </w:p>
  <w:p w14:paraId="5EA1EB9A" w14:textId="77777777" w:rsidR="000C6A43" w:rsidRPr="003D7A1E" w:rsidRDefault="000C6A43" w:rsidP="000C6A43">
    <w:pPr>
      <w:tabs>
        <w:tab w:val="left" w:pos="2977"/>
        <w:tab w:val="right" w:pos="9638"/>
      </w:tabs>
      <w:spacing w:line="200" w:lineRule="atLeast"/>
      <w:rPr>
        <w:rFonts w:ascii="Arial" w:eastAsia="Arial" w:hAnsi="Arial"/>
        <w:sz w:val="16"/>
        <w:lang w:val="en-US"/>
      </w:rPr>
    </w:pPr>
    <w:r w:rsidRPr="003D7A1E">
      <w:rPr>
        <w:rFonts w:ascii="Arial" w:eastAsia="Arial" w:hAnsi="Arial"/>
        <w:sz w:val="16"/>
        <w:lang w:val="en-US"/>
      </w:rPr>
      <w:t>SAQ Swiss Association for Quality</w:t>
    </w:r>
    <w:r w:rsidRPr="003D7A1E">
      <w:rPr>
        <w:rFonts w:ascii="Arial" w:eastAsia="Arial" w:hAnsi="Arial"/>
        <w:sz w:val="16"/>
        <w:lang w:val="en-US"/>
      </w:rPr>
      <w:tab/>
      <w:t>T +41 (0)31 330 99 00</w:t>
    </w:r>
  </w:p>
  <w:p w14:paraId="04D856AE" w14:textId="77777777" w:rsidR="000C6A43" w:rsidRPr="003D7A1E" w:rsidRDefault="000C6A43" w:rsidP="000C6A43">
    <w:pPr>
      <w:tabs>
        <w:tab w:val="left" w:pos="2977"/>
        <w:tab w:val="right" w:pos="9638"/>
      </w:tabs>
      <w:spacing w:line="200" w:lineRule="atLeast"/>
      <w:rPr>
        <w:rFonts w:ascii="Arial" w:eastAsia="Arial" w:hAnsi="Arial"/>
        <w:sz w:val="16"/>
        <w:lang w:val="fr-CH"/>
      </w:rPr>
    </w:pPr>
    <w:r w:rsidRPr="003D7A1E">
      <w:rPr>
        <w:rFonts w:ascii="Arial" w:eastAsia="Arial" w:hAnsi="Arial"/>
        <w:sz w:val="16"/>
        <w:lang w:val="fr-CH"/>
      </w:rPr>
      <w:t>Ramuzstrasse 15</w:t>
    </w:r>
    <w:r w:rsidRPr="003D7A1E">
      <w:rPr>
        <w:rFonts w:ascii="Arial" w:eastAsia="Arial" w:hAnsi="Arial"/>
        <w:sz w:val="16"/>
        <w:lang w:val="fr-CH"/>
      </w:rPr>
      <w:tab/>
      <w:t>banking@saq.ch</w:t>
    </w:r>
  </w:p>
  <w:p w14:paraId="0D0D0342" w14:textId="6DC23C77" w:rsidR="00A37C00" w:rsidRPr="000C6A43" w:rsidRDefault="000C6A43" w:rsidP="000C6A43">
    <w:pPr>
      <w:tabs>
        <w:tab w:val="left" w:pos="2977"/>
        <w:tab w:val="right" w:pos="9638"/>
      </w:tabs>
      <w:spacing w:line="200" w:lineRule="atLeast"/>
      <w:rPr>
        <w:rFonts w:ascii="Arial" w:hAnsi="Arial"/>
        <w:sz w:val="16"/>
        <w:lang w:val="fr-CH"/>
      </w:rPr>
    </w:pPr>
    <w:r w:rsidRPr="003D7A1E">
      <w:rPr>
        <w:rFonts w:ascii="Arial" w:eastAsia="Arial" w:hAnsi="Arial"/>
        <w:sz w:val="16"/>
        <w:lang w:val="fr-CH"/>
      </w:rPr>
      <w:t>CH-3027 Bern</w:t>
    </w:r>
    <w:r w:rsidRPr="003D7A1E">
      <w:rPr>
        <w:rFonts w:ascii="Arial" w:eastAsia="Arial" w:hAnsi="Arial"/>
        <w:sz w:val="16"/>
        <w:lang w:val="fr-CH"/>
      </w:rPr>
      <w:tab/>
      <w:t>www.personnelcertification.ch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ABC94" w14:textId="77777777" w:rsidR="00FC2B19" w:rsidRDefault="00FC2B19" w:rsidP="00F91D37">
      <w:pPr>
        <w:spacing w:line="240" w:lineRule="auto"/>
      </w:pPr>
      <w:r>
        <w:separator/>
      </w:r>
    </w:p>
  </w:footnote>
  <w:footnote w:type="continuationSeparator" w:id="0">
    <w:p w14:paraId="1A296CEC" w14:textId="77777777" w:rsidR="00FC2B19" w:rsidRDefault="00FC2B19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AF4FE" w14:textId="77777777" w:rsidR="000C6A43" w:rsidRDefault="000C6A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C0DC" w14:textId="77777777" w:rsidR="005B150D" w:rsidRDefault="005B150D" w:rsidP="005B150D">
    <w:pPr>
      <w:pStyle w:val="Kopfzeile"/>
      <w:tabs>
        <w:tab w:val="clear" w:pos="4536"/>
        <w:tab w:val="clear" w:pos="9072"/>
        <w:tab w:val="left" w:pos="2977"/>
        <w:tab w:val="right" w:pos="9638"/>
      </w:tabs>
    </w:pPr>
    <w:r>
      <w:rPr>
        <w:noProof/>
        <w:lang w:eastAsia="de-CH"/>
      </w:rPr>
      <w:drawing>
        <wp:anchor distT="0" distB="0" distL="114300" distR="114300" simplePos="0" relativeHeight="251662336" behindDoc="0" locked="1" layoutInCell="1" allowOverlap="1" wp14:anchorId="1213721C" wp14:editId="0F0D5C2A">
          <wp:simplePos x="0" y="0"/>
          <wp:positionH relativeFrom="page">
            <wp:posOffset>767080</wp:posOffset>
          </wp:positionH>
          <wp:positionV relativeFrom="page">
            <wp:posOffset>347980</wp:posOffset>
          </wp:positionV>
          <wp:extent cx="2102400" cy="9036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D78A2" w14:textId="77777777" w:rsidR="00A37C00" w:rsidRPr="00251FD3" w:rsidRDefault="005B150D" w:rsidP="005B150D">
    <w:pPr>
      <w:pStyle w:val="Kopfzeile"/>
      <w:tabs>
        <w:tab w:val="clear" w:pos="4536"/>
        <w:tab w:val="clear" w:pos="9072"/>
        <w:tab w:val="left" w:pos="2977"/>
        <w:tab w:val="right" w:pos="9638"/>
      </w:tabs>
      <w:rPr>
        <w:b/>
      </w:rPr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0E956F62" wp14:editId="15DEB7F4">
          <wp:simplePos x="0" y="0"/>
          <wp:positionH relativeFrom="page">
            <wp:posOffset>767080</wp:posOffset>
          </wp:positionH>
          <wp:positionV relativeFrom="page">
            <wp:posOffset>347980</wp:posOffset>
          </wp:positionV>
          <wp:extent cx="2102400" cy="9036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82593C"/>
    <w:multiLevelType w:val="hybridMultilevel"/>
    <w:tmpl w:val="4CCEF93A"/>
    <w:lvl w:ilvl="0" w:tplc="BE847E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5C32D94"/>
    <w:multiLevelType w:val="hybridMultilevel"/>
    <w:tmpl w:val="8186863A"/>
    <w:lvl w:ilvl="0" w:tplc="46A0BBA0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12B3E"/>
    <w:multiLevelType w:val="hybridMultilevel"/>
    <w:tmpl w:val="C7DCCA3E"/>
    <w:lvl w:ilvl="0" w:tplc="0807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C1811"/>
    <w:multiLevelType w:val="hybridMultilevel"/>
    <w:tmpl w:val="67383B00"/>
    <w:lvl w:ilvl="0" w:tplc="BBFAF108">
      <w:start w:val="7"/>
      <w:numFmt w:val="bullet"/>
      <w:lvlText w:val="-"/>
      <w:lvlJc w:val="left"/>
      <w:pPr>
        <w:ind w:left="2055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9" w15:restartNumberingAfterBreak="0">
    <w:nsid w:val="5609621D"/>
    <w:multiLevelType w:val="hybridMultilevel"/>
    <w:tmpl w:val="33B62CC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80F84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DC0F9B"/>
    <w:multiLevelType w:val="hybridMultilevel"/>
    <w:tmpl w:val="2618B22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2" w15:restartNumberingAfterBreak="0">
    <w:nsid w:val="5D3914C2"/>
    <w:multiLevelType w:val="hybridMultilevel"/>
    <w:tmpl w:val="29D89DC2"/>
    <w:lvl w:ilvl="0" w:tplc="C42A0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5F64A92"/>
    <w:multiLevelType w:val="hybridMultilevel"/>
    <w:tmpl w:val="29D89DC2"/>
    <w:lvl w:ilvl="0" w:tplc="C42A0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45F7D"/>
    <w:multiLevelType w:val="hybridMultilevel"/>
    <w:tmpl w:val="F7447E34"/>
    <w:lvl w:ilvl="0" w:tplc="BBFAF108">
      <w:start w:val="7"/>
      <w:numFmt w:val="bullet"/>
      <w:lvlText w:val="-"/>
      <w:lvlJc w:val="left"/>
      <w:pPr>
        <w:ind w:left="2055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06DE1"/>
    <w:multiLevelType w:val="multilevel"/>
    <w:tmpl w:val="19B46C0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B537C"/>
    <w:multiLevelType w:val="hybridMultilevel"/>
    <w:tmpl w:val="02AA97EE"/>
    <w:lvl w:ilvl="0" w:tplc="0807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0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71E1D35"/>
    <w:multiLevelType w:val="hybridMultilevel"/>
    <w:tmpl w:val="2534BE9A"/>
    <w:lvl w:ilvl="0" w:tplc="6F2EBF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042981">
    <w:abstractNumId w:val="9"/>
  </w:num>
  <w:num w:numId="2" w16cid:durableId="667439874">
    <w:abstractNumId w:val="7"/>
  </w:num>
  <w:num w:numId="3" w16cid:durableId="1715885332">
    <w:abstractNumId w:val="6"/>
  </w:num>
  <w:num w:numId="4" w16cid:durableId="1492789404">
    <w:abstractNumId w:val="5"/>
  </w:num>
  <w:num w:numId="5" w16cid:durableId="1298337803">
    <w:abstractNumId w:val="4"/>
  </w:num>
  <w:num w:numId="6" w16cid:durableId="539708636">
    <w:abstractNumId w:val="8"/>
  </w:num>
  <w:num w:numId="7" w16cid:durableId="506408150">
    <w:abstractNumId w:val="3"/>
  </w:num>
  <w:num w:numId="8" w16cid:durableId="1574465876">
    <w:abstractNumId w:val="2"/>
  </w:num>
  <w:num w:numId="9" w16cid:durableId="128675305">
    <w:abstractNumId w:val="1"/>
  </w:num>
  <w:num w:numId="10" w16cid:durableId="292561065">
    <w:abstractNumId w:val="0"/>
  </w:num>
  <w:num w:numId="11" w16cid:durableId="1594820623">
    <w:abstractNumId w:val="28"/>
  </w:num>
  <w:num w:numId="12" w16cid:durableId="570114217">
    <w:abstractNumId w:val="20"/>
  </w:num>
  <w:num w:numId="13" w16cid:durableId="1746028664">
    <w:abstractNumId w:val="15"/>
  </w:num>
  <w:num w:numId="14" w16cid:durableId="841818230">
    <w:abstractNumId w:val="32"/>
  </w:num>
  <w:num w:numId="15" w16cid:durableId="1625455950">
    <w:abstractNumId w:val="30"/>
  </w:num>
  <w:num w:numId="16" w16cid:durableId="1710256598">
    <w:abstractNumId w:val="11"/>
  </w:num>
  <w:num w:numId="17" w16cid:durableId="1229531166">
    <w:abstractNumId w:val="16"/>
  </w:num>
  <w:num w:numId="18" w16cid:durableId="134447647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63621665">
    <w:abstractNumId w:val="27"/>
  </w:num>
  <w:num w:numId="20" w16cid:durableId="33384092">
    <w:abstractNumId w:val="14"/>
  </w:num>
  <w:num w:numId="21" w16cid:durableId="51929409">
    <w:abstractNumId w:val="24"/>
  </w:num>
  <w:num w:numId="22" w16cid:durableId="1109197352">
    <w:abstractNumId w:val="23"/>
  </w:num>
  <w:num w:numId="23" w16cid:durableId="1662806793">
    <w:abstractNumId w:val="12"/>
  </w:num>
  <w:num w:numId="24" w16cid:durableId="56249353">
    <w:abstractNumId w:val="18"/>
  </w:num>
  <w:num w:numId="25" w16cid:durableId="2109226144">
    <w:abstractNumId w:val="26"/>
  </w:num>
  <w:num w:numId="26" w16cid:durableId="1601990108">
    <w:abstractNumId w:val="17"/>
  </w:num>
  <w:num w:numId="27" w16cid:durableId="1436828785">
    <w:abstractNumId w:val="29"/>
  </w:num>
  <w:num w:numId="28" w16cid:durableId="509880640">
    <w:abstractNumId w:val="25"/>
  </w:num>
  <w:num w:numId="29" w16cid:durableId="38941031">
    <w:abstractNumId w:val="22"/>
  </w:num>
  <w:num w:numId="30" w16cid:durableId="2053334979">
    <w:abstractNumId w:val="13"/>
  </w:num>
  <w:num w:numId="31" w16cid:durableId="1118643238">
    <w:abstractNumId w:val="19"/>
  </w:num>
  <w:num w:numId="32" w16cid:durableId="891691819">
    <w:abstractNumId w:val="31"/>
  </w:num>
  <w:num w:numId="33" w16cid:durableId="1159155105">
    <w:abstractNumId w:val="21"/>
  </w:num>
  <w:num w:numId="34" w16cid:durableId="10038265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it-CH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CH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mqpW3F3eRWVOQxDalX53JqnDXyYL1CPokHdt5GMj/OeyzzWC4b+Wh9kj//VuskMmFPr91reyIIBYzQGuFCg/kQ==" w:salt="EkUS2D0Jt2med20drtIFrA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96"/>
    <w:rsid w:val="00002978"/>
    <w:rsid w:val="00007D25"/>
    <w:rsid w:val="0001010F"/>
    <w:rsid w:val="00022A27"/>
    <w:rsid w:val="000266B7"/>
    <w:rsid w:val="000409C8"/>
    <w:rsid w:val="00041700"/>
    <w:rsid w:val="00063BC2"/>
    <w:rsid w:val="000701F1"/>
    <w:rsid w:val="00096E8E"/>
    <w:rsid w:val="0009710D"/>
    <w:rsid w:val="000B595D"/>
    <w:rsid w:val="000C0398"/>
    <w:rsid w:val="000C49C1"/>
    <w:rsid w:val="000C6A43"/>
    <w:rsid w:val="000D1743"/>
    <w:rsid w:val="000E65E9"/>
    <w:rsid w:val="000E756F"/>
    <w:rsid w:val="00106688"/>
    <w:rsid w:val="001134C7"/>
    <w:rsid w:val="00113CB8"/>
    <w:rsid w:val="0012151C"/>
    <w:rsid w:val="001375AB"/>
    <w:rsid w:val="00144122"/>
    <w:rsid w:val="00154677"/>
    <w:rsid w:val="00167916"/>
    <w:rsid w:val="00174148"/>
    <w:rsid w:val="001A77E3"/>
    <w:rsid w:val="001B092E"/>
    <w:rsid w:val="001F4A7E"/>
    <w:rsid w:val="001F4B8C"/>
    <w:rsid w:val="0023205B"/>
    <w:rsid w:val="00234F8B"/>
    <w:rsid w:val="00251FD3"/>
    <w:rsid w:val="0025644A"/>
    <w:rsid w:val="002633DA"/>
    <w:rsid w:val="00267F71"/>
    <w:rsid w:val="00290E37"/>
    <w:rsid w:val="00294844"/>
    <w:rsid w:val="002B721B"/>
    <w:rsid w:val="002D2E96"/>
    <w:rsid w:val="002D38AE"/>
    <w:rsid w:val="002E3A91"/>
    <w:rsid w:val="002F06AA"/>
    <w:rsid w:val="0032330D"/>
    <w:rsid w:val="00333A1B"/>
    <w:rsid w:val="003514EE"/>
    <w:rsid w:val="00360B4C"/>
    <w:rsid w:val="00361487"/>
    <w:rsid w:val="00364EE3"/>
    <w:rsid w:val="00375834"/>
    <w:rsid w:val="003945B2"/>
    <w:rsid w:val="003A0594"/>
    <w:rsid w:val="003C78AC"/>
    <w:rsid w:val="003D0FAA"/>
    <w:rsid w:val="003F1A56"/>
    <w:rsid w:val="0041686B"/>
    <w:rsid w:val="00423503"/>
    <w:rsid w:val="004812EF"/>
    <w:rsid w:val="00486DBB"/>
    <w:rsid w:val="0049249C"/>
    <w:rsid w:val="00494FD7"/>
    <w:rsid w:val="004A039B"/>
    <w:rsid w:val="004B0FDB"/>
    <w:rsid w:val="004C3880"/>
    <w:rsid w:val="004D0F2F"/>
    <w:rsid w:val="004D179F"/>
    <w:rsid w:val="004D4B0E"/>
    <w:rsid w:val="004E2DE2"/>
    <w:rsid w:val="00500294"/>
    <w:rsid w:val="0051583C"/>
    <w:rsid w:val="00526C93"/>
    <w:rsid w:val="00535EA2"/>
    <w:rsid w:val="00537410"/>
    <w:rsid w:val="005412F3"/>
    <w:rsid w:val="005603D3"/>
    <w:rsid w:val="00560697"/>
    <w:rsid w:val="00580FC9"/>
    <w:rsid w:val="00586DE1"/>
    <w:rsid w:val="00591832"/>
    <w:rsid w:val="00592841"/>
    <w:rsid w:val="005B150D"/>
    <w:rsid w:val="005B3489"/>
    <w:rsid w:val="005B4DEC"/>
    <w:rsid w:val="005C29A2"/>
    <w:rsid w:val="005C6148"/>
    <w:rsid w:val="005D2EB3"/>
    <w:rsid w:val="005F0BF7"/>
    <w:rsid w:val="0060116C"/>
    <w:rsid w:val="006044D5"/>
    <w:rsid w:val="00622FDC"/>
    <w:rsid w:val="00625020"/>
    <w:rsid w:val="00642F26"/>
    <w:rsid w:val="0064786C"/>
    <w:rsid w:val="0065274C"/>
    <w:rsid w:val="0065676A"/>
    <w:rsid w:val="0068023E"/>
    <w:rsid w:val="00686D14"/>
    <w:rsid w:val="00687ED7"/>
    <w:rsid w:val="006A7589"/>
    <w:rsid w:val="006E0F4E"/>
    <w:rsid w:val="006F0345"/>
    <w:rsid w:val="006F0469"/>
    <w:rsid w:val="006F1ECA"/>
    <w:rsid w:val="006F66B4"/>
    <w:rsid w:val="00705076"/>
    <w:rsid w:val="00711147"/>
    <w:rsid w:val="007277E3"/>
    <w:rsid w:val="00731A17"/>
    <w:rsid w:val="00734458"/>
    <w:rsid w:val="007419CF"/>
    <w:rsid w:val="0074487E"/>
    <w:rsid w:val="00774E70"/>
    <w:rsid w:val="00796CEE"/>
    <w:rsid w:val="007A6226"/>
    <w:rsid w:val="007C0B2A"/>
    <w:rsid w:val="007E0460"/>
    <w:rsid w:val="007E11F6"/>
    <w:rsid w:val="007E1C61"/>
    <w:rsid w:val="007F6D79"/>
    <w:rsid w:val="00805054"/>
    <w:rsid w:val="00841B44"/>
    <w:rsid w:val="00870017"/>
    <w:rsid w:val="00874EA0"/>
    <w:rsid w:val="00875657"/>
    <w:rsid w:val="00883CC4"/>
    <w:rsid w:val="008C1C89"/>
    <w:rsid w:val="008F0100"/>
    <w:rsid w:val="008F349E"/>
    <w:rsid w:val="00923205"/>
    <w:rsid w:val="0093619F"/>
    <w:rsid w:val="009427E5"/>
    <w:rsid w:val="009613D8"/>
    <w:rsid w:val="00995CBA"/>
    <w:rsid w:val="0099678C"/>
    <w:rsid w:val="009B0C96"/>
    <w:rsid w:val="009C222B"/>
    <w:rsid w:val="009C67A8"/>
    <w:rsid w:val="009D201B"/>
    <w:rsid w:val="009D4EE6"/>
    <w:rsid w:val="009D5D9C"/>
    <w:rsid w:val="009E2171"/>
    <w:rsid w:val="009F1867"/>
    <w:rsid w:val="00A37C00"/>
    <w:rsid w:val="00A50024"/>
    <w:rsid w:val="00A57815"/>
    <w:rsid w:val="00A578BE"/>
    <w:rsid w:val="00A62F82"/>
    <w:rsid w:val="00A7133D"/>
    <w:rsid w:val="00AC2D5B"/>
    <w:rsid w:val="00AC79C8"/>
    <w:rsid w:val="00AD36B2"/>
    <w:rsid w:val="00AD51C1"/>
    <w:rsid w:val="00AF47AE"/>
    <w:rsid w:val="00AF7CA8"/>
    <w:rsid w:val="00B208A0"/>
    <w:rsid w:val="00B32ABB"/>
    <w:rsid w:val="00B41FD3"/>
    <w:rsid w:val="00B65D53"/>
    <w:rsid w:val="00B70D03"/>
    <w:rsid w:val="00B74EDF"/>
    <w:rsid w:val="00B803E7"/>
    <w:rsid w:val="00B80AD2"/>
    <w:rsid w:val="00BA4DDE"/>
    <w:rsid w:val="00BC655F"/>
    <w:rsid w:val="00BF0A95"/>
    <w:rsid w:val="00BF7052"/>
    <w:rsid w:val="00C05FAB"/>
    <w:rsid w:val="00C12D29"/>
    <w:rsid w:val="00C153E3"/>
    <w:rsid w:val="00C20F1C"/>
    <w:rsid w:val="00C22EFA"/>
    <w:rsid w:val="00C3445E"/>
    <w:rsid w:val="00C51D2F"/>
    <w:rsid w:val="00C54B5D"/>
    <w:rsid w:val="00C5523A"/>
    <w:rsid w:val="00C65600"/>
    <w:rsid w:val="00C771F0"/>
    <w:rsid w:val="00CA1CD2"/>
    <w:rsid w:val="00CA348A"/>
    <w:rsid w:val="00CB2CE6"/>
    <w:rsid w:val="00CB57AA"/>
    <w:rsid w:val="00CF1B37"/>
    <w:rsid w:val="00D12C4B"/>
    <w:rsid w:val="00D15EFC"/>
    <w:rsid w:val="00D37F4C"/>
    <w:rsid w:val="00D61996"/>
    <w:rsid w:val="00D80798"/>
    <w:rsid w:val="00D9415C"/>
    <w:rsid w:val="00DB7675"/>
    <w:rsid w:val="00DE2A81"/>
    <w:rsid w:val="00DE52DF"/>
    <w:rsid w:val="00DF3647"/>
    <w:rsid w:val="00E25DCD"/>
    <w:rsid w:val="00E269E1"/>
    <w:rsid w:val="00E45F13"/>
    <w:rsid w:val="00E510BC"/>
    <w:rsid w:val="00E546A7"/>
    <w:rsid w:val="00E61256"/>
    <w:rsid w:val="00E61619"/>
    <w:rsid w:val="00E73CB2"/>
    <w:rsid w:val="00E839BA"/>
    <w:rsid w:val="00EA59B8"/>
    <w:rsid w:val="00EC2DF9"/>
    <w:rsid w:val="00EC4F32"/>
    <w:rsid w:val="00EE6E36"/>
    <w:rsid w:val="00F016BC"/>
    <w:rsid w:val="00F0660B"/>
    <w:rsid w:val="00F123AE"/>
    <w:rsid w:val="00F12D4A"/>
    <w:rsid w:val="00F40D69"/>
    <w:rsid w:val="00F56459"/>
    <w:rsid w:val="00F73331"/>
    <w:rsid w:val="00F75EE9"/>
    <w:rsid w:val="00F77C09"/>
    <w:rsid w:val="00F91D37"/>
    <w:rsid w:val="00FC2B19"/>
    <w:rsid w:val="00FD1518"/>
    <w:rsid w:val="00FE7D09"/>
    <w:rsid w:val="00FF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89E0953"/>
  <w15:docId w15:val="{ECD89E2A-A8A6-4740-9787-ED2B2D0E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0F1C"/>
    <w:pPr>
      <w:spacing w:after="0" w:line="24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15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1518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D1518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rsid w:val="002633DA"/>
    <w:pPr>
      <w:tabs>
        <w:tab w:val="center" w:pos="4536"/>
        <w:tab w:val="right" w:pos="9072"/>
      </w:tabs>
      <w:spacing w:line="200" w:lineRule="atLeast"/>
      <w:jc w:val="righ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6F66B4"/>
    <w:rPr>
      <w:sz w:val="16"/>
    </w:rPr>
  </w:style>
  <w:style w:type="paragraph" w:styleId="Fuzeile">
    <w:name w:val="footer"/>
    <w:basedOn w:val="Standard"/>
    <w:link w:val="FuzeileZchn"/>
    <w:uiPriority w:val="80"/>
    <w:semiHidden/>
    <w:rsid w:val="0049249C"/>
    <w:pPr>
      <w:tabs>
        <w:tab w:val="left" w:pos="2977"/>
        <w:tab w:val="right" w:pos="9638"/>
      </w:tabs>
      <w:spacing w:line="200" w:lineRule="atLeast"/>
    </w:pPr>
    <w:rPr>
      <w:sz w:val="16"/>
      <w:lang w:val="en-US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6F66B4"/>
    <w:rPr>
      <w:sz w:val="16"/>
      <w:lang w:val="en-US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D1518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1518"/>
    <w:rPr>
      <w:rFonts w:asciiTheme="majorHAnsi" w:eastAsiaTheme="majorEastAsia" w:hAnsiTheme="majorHAnsi" w:cstheme="majorBidi"/>
      <w:b/>
      <w:bCs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FD1518"/>
    <w:pPr>
      <w:spacing w:after="440" w:line="480" w:lineRule="atLeast"/>
      <w:contextualSpacing/>
    </w:pPr>
    <w:rPr>
      <w:rFonts w:asciiTheme="majorHAnsi" w:eastAsiaTheme="majorEastAsia" w:hAnsiTheme="majorHAnsi" w:cstheme="majorBidi"/>
      <w:b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D1518"/>
    <w:rPr>
      <w:rFonts w:asciiTheme="majorHAnsi" w:eastAsiaTheme="majorEastAsia" w:hAnsiTheme="majorHAnsi" w:cstheme="majorBidi"/>
      <w:b/>
      <w:kern w:val="28"/>
      <w:sz w:val="36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423503"/>
    <w:pPr>
      <w:spacing w:after="440" w:line="480" w:lineRule="atLeast"/>
      <w:contextualSpacing/>
    </w:pPr>
    <w:rPr>
      <w:rFonts w:asciiTheme="majorHAnsi" w:hAnsiTheme="majorHAnsi"/>
      <w:b/>
      <w:sz w:val="36"/>
      <w:szCs w:val="36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423503"/>
    <w:rPr>
      <w:rFonts w:asciiTheme="majorHAnsi" w:hAnsiTheme="majorHAnsi"/>
      <w:b/>
      <w:sz w:val="36"/>
      <w:szCs w:val="36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FD1518"/>
    <w:rPr>
      <w:rFonts w:asciiTheme="majorHAnsi" w:eastAsiaTheme="majorEastAsia" w:hAnsiTheme="majorHAnsi" w:cstheme="majorBidi"/>
      <w:b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F66B4"/>
    <w:rPr>
      <w:rFonts w:asciiTheme="majorHAnsi" w:eastAsiaTheme="majorEastAsia" w:hAnsiTheme="majorHAnsi" w:cstheme="majorBidi"/>
      <w:i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66B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B57AA"/>
    <w:pPr>
      <w:numPr>
        <w:ilvl w:val="1"/>
      </w:numPr>
      <w:spacing w:before="240"/>
    </w:pPr>
    <w:rPr>
      <w:rFonts w:eastAsiaTheme="minorEastAsia"/>
      <w:b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B57AA"/>
    <w:rPr>
      <w:rFonts w:eastAsiaTheme="minorEastAsia"/>
      <w:b/>
      <w:color w:val="000000" w:themeColor="tex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423503"/>
    <w:pPr>
      <w:spacing w:before="96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6F66B4"/>
    <w:rPr>
      <w:sz w:val="18"/>
    </w:rPr>
  </w:style>
  <w:style w:type="paragraph" w:styleId="Funotentext">
    <w:name w:val="footnote text"/>
    <w:basedOn w:val="Standard"/>
    <w:link w:val="FunotentextZchn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semiHidden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DB7675"/>
    <w:pPr>
      <w:spacing w:after="200" w:line="240" w:lineRule="auto"/>
    </w:pPr>
    <w:rPr>
      <w:b/>
      <w:iCs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semiHidden/>
    <w:rsid w:val="005C6148"/>
    <w:rPr>
      <w:sz w:val="20"/>
      <w:szCs w:val="16"/>
    </w:rPr>
  </w:style>
  <w:style w:type="paragraph" w:customStyle="1" w:styleId="Default">
    <w:name w:val="Default"/>
    <w:rsid w:val="00B80A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29A2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805054"/>
    <w:rPr>
      <w:color w:val="808080"/>
    </w:rPr>
  </w:style>
  <w:style w:type="paragraph" w:customStyle="1" w:styleId="StandardParagraph">
    <w:name w:val="StandardParagraph"/>
    <w:basedOn w:val="Standard"/>
    <w:rsid w:val="00E546A7"/>
    <w:pPr>
      <w:spacing w:before="120" w:after="120" w:line="240" w:lineRule="auto"/>
    </w:pPr>
    <w:rPr>
      <w:rFonts w:ascii="Frutiger 45 Light" w:eastAsia="Times New Roman" w:hAnsi="Frutiger 45 Light" w:cs="Times New Roman"/>
      <w:sz w:val="20"/>
      <w:szCs w:val="20"/>
      <w:lang w:val="en-GB" w:eastAsia="de-CH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q.ch/en/banking-qualification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517158D5704F599851E0A63D0B7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3BD059-0F08-46C5-9D1B-9D6A95F6D6F8}"/>
      </w:docPartPr>
      <w:docPartBody>
        <w:p w:rsidR="001E0289" w:rsidRDefault="0097754A" w:rsidP="0097754A">
          <w:pPr>
            <w:pStyle w:val="B8517158D5704F599851E0A63D0B7B16"/>
          </w:pPr>
          <w:r>
            <w:rPr>
              <w:rStyle w:val="Platzhaltertext"/>
            </w:rPr>
            <w:t>Choose an element</w:t>
          </w:r>
        </w:p>
      </w:docPartBody>
    </w:docPart>
    <w:docPart>
      <w:docPartPr>
        <w:name w:val="D1A06211C325485F93789DA97DE862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40DF1-06D1-445C-9A4A-1218C152AA8B}"/>
      </w:docPartPr>
      <w:docPartBody>
        <w:p w:rsidR="001E0289" w:rsidRDefault="0097754A" w:rsidP="0097754A">
          <w:pPr>
            <w:pStyle w:val="D1A06211C325485F93789DA97DE8622E"/>
          </w:pPr>
          <w:r>
            <w:rPr>
              <w:rStyle w:val="Platzhaltertext"/>
            </w:rPr>
            <w:t>Choose an element</w:t>
          </w:r>
        </w:p>
      </w:docPartBody>
    </w:docPart>
    <w:docPart>
      <w:docPartPr>
        <w:name w:val="FADEDD3D87F7497681BB5CACA2EE8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03D8BC-D57B-4B11-8FF4-722AFF701DC5}"/>
      </w:docPartPr>
      <w:docPartBody>
        <w:p w:rsidR="001E0289" w:rsidRDefault="0097754A" w:rsidP="0097754A">
          <w:pPr>
            <w:pStyle w:val="FADEDD3D87F7497681BB5CACA2EE80CA"/>
          </w:pPr>
          <w:r>
            <w:rPr>
              <w:rStyle w:val="Platzhaltertext"/>
            </w:rPr>
            <w:t>Choose an element</w:t>
          </w:r>
        </w:p>
      </w:docPartBody>
    </w:docPart>
    <w:docPart>
      <w:docPartPr>
        <w:name w:val="04D03F92922A432383341D85F55E8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B35B84-64B9-418A-AAA9-35496F1DEDBC}"/>
      </w:docPartPr>
      <w:docPartBody>
        <w:p w:rsidR="001E0289" w:rsidRDefault="0097754A" w:rsidP="0097754A">
          <w:pPr>
            <w:pStyle w:val="04D03F92922A432383341D85F55E8680"/>
          </w:pPr>
          <w:r w:rsidRPr="00C771F0">
            <w:rPr>
              <w:rStyle w:val="Platzhaltertext"/>
              <w:lang w:val="en-US"/>
            </w:rPr>
            <w:t>Click or t</w:t>
          </w:r>
          <w:r>
            <w:rPr>
              <w:rStyle w:val="Platzhaltertext"/>
              <w:lang w:val="en-US"/>
            </w:rPr>
            <w:t>y</w:t>
          </w:r>
          <w:r w:rsidRPr="00C771F0">
            <w:rPr>
              <w:rStyle w:val="Platzhaltertext"/>
              <w:lang w:val="en-US"/>
            </w:rPr>
            <w:t xml:space="preserve">pe to </w:t>
          </w:r>
          <w:r>
            <w:rPr>
              <w:rStyle w:val="Platzhaltertext"/>
              <w:lang w:val="en-US"/>
            </w:rPr>
            <w:t>enter a date</w:t>
          </w:r>
        </w:p>
      </w:docPartBody>
    </w:docPart>
    <w:docPart>
      <w:docPartPr>
        <w:name w:val="46CBB232680A45F5920B596E190B2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3C9517-48B1-41AA-BC8D-FAE01EDDAA73}"/>
      </w:docPartPr>
      <w:docPartBody>
        <w:p w:rsidR="001E0289" w:rsidRDefault="0097754A" w:rsidP="0097754A">
          <w:pPr>
            <w:pStyle w:val="46CBB232680A45F5920B596E190B21AF"/>
          </w:pPr>
          <w:r w:rsidRPr="00C771F0">
            <w:rPr>
              <w:rStyle w:val="Platzhaltertext"/>
              <w:lang w:val="en-US"/>
            </w:rPr>
            <w:t>Click or t</w:t>
          </w:r>
          <w:r>
            <w:rPr>
              <w:rStyle w:val="Platzhaltertext"/>
              <w:lang w:val="en-US"/>
            </w:rPr>
            <w:t>y</w:t>
          </w:r>
          <w:r w:rsidRPr="00C771F0">
            <w:rPr>
              <w:rStyle w:val="Platzhaltertext"/>
              <w:lang w:val="en-US"/>
            </w:rPr>
            <w:t xml:space="preserve">pe to </w:t>
          </w:r>
          <w:r>
            <w:rPr>
              <w:rStyle w:val="Platzhaltertext"/>
              <w:lang w:val="en-US"/>
            </w:rPr>
            <w:t>enter a date</w:t>
          </w:r>
        </w:p>
      </w:docPartBody>
    </w:docPart>
    <w:docPart>
      <w:docPartPr>
        <w:name w:val="5A55EAB0A3264D8A80C83C8221406B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636795-C719-4C23-BBF4-170451F3D9EB}"/>
      </w:docPartPr>
      <w:docPartBody>
        <w:p w:rsidR="001E0289" w:rsidRDefault="0097754A" w:rsidP="0097754A">
          <w:pPr>
            <w:pStyle w:val="5A55EAB0A3264D8A80C83C8221406B61"/>
          </w:pPr>
          <w:r w:rsidRPr="00C771F0">
            <w:rPr>
              <w:rStyle w:val="Platzhaltertext"/>
              <w:lang w:val="en-US"/>
            </w:rPr>
            <w:t>Click or type to e</w:t>
          </w:r>
          <w:r>
            <w:rPr>
              <w:rStyle w:val="Platzhaltertext"/>
              <w:lang w:val="en-US"/>
            </w:rPr>
            <w:t>nter text</w:t>
          </w:r>
        </w:p>
      </w:docPartBody>
    </w:docPart>
    <w:docPart>
      <w:docPartPr>
        <w:name w:val="EEE53904F4144FCA8F342AC994950A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902F1-2174-4E3D-AC20-9F75388359A8}"/>
      </w:docPartPr>
      <w:docPartBody>
        <w:p w:rsidR="001E0289" w:rsidRDefault="0097754A" w:rsidP="0097754A">
          <w:pPr>
            <w:pStyle w:val="EEE53904F4144FCA8F342AC994950AC2"/>
          </w:pPr>
          <w:r w:rsidRPr="00C771F0">
            <w:rPr>
              <w:rStyle w:val="Platzhaltertext"/>
              <w:lang w:val="en-US"/>
            </w:rPr>
            <w:t>Click or t</w:t>
          </w:r>
          <w:r>
            <w:rPr>
              <w:rStyle w:val="Platzhaltertext"/>
              <w:lang w:val="en-US"/>
            </w:rPr>
            <w:t>y</w:t>
          </w:r>
          <w:r w:rsidRPr="00C771F0">
            <w:rPr>
              <w:rStyle w:val="Platzhaltertext"/>
              <w:lang w:val="en-US"/>
            </w:rPr>
            <w:t xml:space="preserve">pe to </w:t>
          </w:r>
          <w:r>
            <w:rPr>
              <w:rStyle w:val="Platzhaltertext"/>
              <w:lang w:val="en-US"/>
            </w:rPr>
            <w:t>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Arial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23"/>
    <w:rsid w:val="00004760"/>
    <w:rsid w:val="00102D91"/>
    <w:rsid w:val="001E0289"/>
    <w:rsid w:val="00505A15"/>
    <w:rsid w:val="0097754A"/>
    <w:rsid w:val="00A42223"/>
    <w:rsid w:val="00AE701C"/>
    <w:rsid w:val="00B53EEF"/>
    <w:rsid w:val="00D34C64"/>
    <w:rsid w:val="00DC6A0E"/>
    <w:rsid w:val="00DD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7754A"/>
    <w:rPr>
      <w:color w:val="808080"/>
    </w:rPr>
  </w:style>
  <w:style w:type="paragraph" w:customStyle="1" w:styleId="B8517158D5704F599851E0A63D0B7B165">
    <w:name w:val="B8517158D5704F599851E0A63D0B7B165"/>
    <w:rsid w:val="001E028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D1A06211C325485F93789DA97DE8622E5">
    <w:name w:val="D1A06211C325485F93789DA97DE8622E5"/>
    <w:rsid w:val="001E028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FADEDD3D87F7497681BB5CACA2EE80CA5">
    <w:name w:val="FADEDD3D87F7497681BB5CACA2EE80CA5"/>
    <w:rsid w:val="001E028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04D03F92922A432383341D85F55E86805">
    <w:name w:val="04D03F92922A432383341D85F55E86805"/>
    <w:rsid w:val="001E028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46CBB232680A45F5920B596E190B21AF5">
    <w:name w:val="46CBB232680A45F5920B596E190B21AF5"/>
    <w:rsid w:val="001E028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5A55EAB0A3264D8A80C83C8221406B615">
    <w:name w:val="5A55EAB0A3264D8A80C83C8221406B615"/>
    <w:rsid w:val="001E028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EEE53904F4144FCA8F342AC994950AC25">
    <w:name w:val="EEE53904F4144FCA8F342AC994950AC25"/>
    <w:rsid w:val="001E028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B8517158D5704F599851E0A63D0B7B16">
    <w:name w:val="B8517158D5704F599851E0A63D0B7B16"/>
    <w:rsid w:val="0097754A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D1A06211C325485F93789DA97DE8622E">
    <w:name w:val="D1A06211C325485F93789DA97DE8622E"/>
    <w:rsid w:val="0097754A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FADEDD3D87F7497681BB5CACA2EE80CA">
    <w:name w:val="FADEDD3D87F7497681BB5CACA2EE80CA"/>
    <w:rsid w:val="0097754A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04D03F92922A432383341D85F55E8680">
    <w:name w:val="04D03F92922A432383341D85F55E8680"/>
    <w:rsid w:val="0097754A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46CBB232680A45F5920B596E190B21AF">
    <w:name w:val="46CBB232680A45F5920B596E190B21AF"/>
    <w:rsid w:val="0097754A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5A55EAB0A3264D8A80C83C8221406B61">
    <w:name w:val="5A55EAB0A3264D8A80C83C8221406B61"/>
    <w:rsid w:val="0097754A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EEE53904F4144FCA8F342AC994950AC2">
    <w:name w:val="EEE53904F4144FCA8F342AC994950AC2"/>
    <w:rsid w:val="0097754A"/>
    <w:pPr>
      <w:spacing w:after="0" w:line="240" w:lineRule="atLeast"/>
    </w:pPr>
    <w:rPr>
      <w:rFonts w:eastAsiaTheme="minorHAnsi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SAQ">
      <a:dk1>
        <a:sysClr val="windowText" lastClr="000000"/>
      </a:dk1>
      <a:lt1>
        <a:sysClr val="window" lastClr="FFFFFF"/>
      </a:lt1>
      <a:dk2>
        <a:srgbClr val="595959"/>
      </a:dk2>
      <a:lt2>
        <a:srgbClr val="EC1C24"/>
      </a:lt2>
      <a:accent1>
        <a:srgbClr val="BEBEBE"/>
      </a:accent1>
      <a:accent2>
        <a:srgbClr val="4F81B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2ADE3-BE32-4193-A45F-3938A7B7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 Daniel</dc:creator>
  <cp:lastModifiedBy>Fabio Siffert</cp:lastModifiedBy>
  <cp:revision>36</cp:revision>
  <cp:lastPrinted>2018-04-16T07:21:00Z</cp:lastPrinted>
  <dcterms:created xsi:type="dcterms:W3CDTF">2019-03-29T07:47:00Z</dcterms:created>
  <dcterms:modified xsi:type="dcterms:W3CDTF">2023-03-17T12:55:00Z</dcterms:modified>
</cp:coreProperties>
</file>