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F60E" w14:textId="77777777" w:rsidR="00580FC9" w:rsidRPr="00C613AE" w:rsidRDefault="00C613AE" w:rsidP="005B150D">
      <w:pPr>
        <w:pStyle w:val="Titel"/>
        <w:rPr>
          <w:lang w:val="en-US"/>
        </w:rPr>
      </w:pPr>
      <w:bookmarkStart w:id="0" w:name="_Hlk4426613"/>
      <w:bookmarkStart w:id="1" w:name="_Hlk8044706"/>
      <w:r w:rsidRPr="00C613AE">
        <w:rPr>
          <w:lang w:val="en-US"/>
        </w:rPr>
        <w:t>Application inspect</w:t>
      </w:r>
      <w:r>
        <w:rPr>
          <w:lang w:val="en-US"/>
        </w:rPr>
        <w:t>i</w:t>
      </w:r>
      <w:r w:rsidRPr="00C613AE">
        <w:rPr>
          <w:lang w:val="en-US"/>
        </w:rPr>
        <w:t>on oral e</w:t>
      </w:r>
      <w:r>
        <w:rPr>
          <w:lang w:val="en-US"/>
        </w:rPr>
        <w:t>xam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C20F1C" w:rsidRPr="00286876" w14:paraId="3A1B81C3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bookmarkEnd w:id="0"/>
          <w:p w14:paraId="6999533F" w14:textId="77777777" w:rsidR="00C20F1C" w:rsidRPr="00286876" w:rsidRDefault="00C613AE" w:rsidP="00C20F1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Personal specifications of candidate</w:t>
            </w:r>
          </w:p>
        </w:tc>
      </w:tr>
      <w:tr w:rsidR="00C613AE" w:rsidRPr="00286876" w14:paraId="2A320684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4DE291" w14:textId="77777777" w:rsidR="00C613AE" w:rsidRPr="00286876" w:rsidRDefault="00C613AE" w:rsidP="00C613AE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Title</w:t>
            </w:r>
            <w:r w:rsidRPr="00286876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F9AE83" w14:textId="77777777" w:rsidR="00C613AE" w:rsidRPr="00286876" w:rsidRDefault="00C613AE" w:rsidP="00C613AE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5101B">
              <w:rPr>
                <w:rFonts w:ascii="Arial" w:hAnsi="Arial" w:cs="Arial"/>
                <w:szCs w:val="18"/>
              </w:rPr>
            </w:r>
            <w:r w:rsidR="0095101B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2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Mr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A8CFA1" w14:textId="77777777" w:rsidR="00C613AE" w:rsidRPr="00286876" w:rsidRDefault="00C613AE" w:rsidP="00C613AE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5101B">
              <w:rPr>
                <w:rFonts w:ascii="Arial" w:hAnsi="Arial" w:cs="Arial"/>
                <w:szCs w:val="18"/>
              </w:rPr>
            </w:r>
            <w:r w:rsidR="0095101B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Ms</w:t>
            </w:r>
          </w:p>
        </w:tc>
      </w:tr>
      <w:tr w:rsidR="00C613AE" w:rsidRPr="00286876" w14:paraId="7C637534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30C42D" w14:textId="77777777" w:rsidR="00C613AE" w:rsidRPr="00286876" w:rsidRDefault="00C613AE" w:rsidP="00C613AE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First 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E2E476" w14:textId="77777777" w:rsidR="00C613AE" w:rsidRPr="00286876" w:rsidRDefault="00C613AE" w:rsidP="00C613AE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613AE" w:rsidRPr="00286876" w14:paraId="0037C551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945324" w14:textId="77777777" w:rsidR="00C613AE" w:rsidRPr="00286876" w:rsidRDefault="00C613AE" w:rsidP="00C613AE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Last 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463A4E" w14:textId="77777777" w:rsidR="00C613AE" w:rsidRPr="00286876" w:rsidRDefault="00C613AE" w:rsidP="00C613AE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613AE" w:rsidRPr="00286876" w14:paraId="31057E2F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995504" w14:textId="77777777" w:rsidR="00C613AE" w:rsidRPr="00286876" w:rsidRDefault="00C613AE" w:rsidP="00C613AE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Street</w:t>
            </w:r>
            <w:r w:rsidRPr="00286876">
              <w:rPr>
                <w:rFonts w:ascii="Arial" w:hAnsi="Arial" w:cs="Arial"/>
                <w:szCs w:val="18"/>
              </w:rPr>
              <w:t xml:space="preserve"> / N</w:t>
            </w:r>
            <w:r>
              <w:rPr>
                <w:rFonts w:ascii="Arial" w:hAnsi="Arial" w:cs="Arial"/>
                <w:szCs w:val="18"/>
              </w:rPr>
              <w:t>o</w:t>
            </w:r>
            <w:r w:rsidRPr="00286876">
              <w:rPr>
                <w:rFonts w:ascii="Arial" w:hAnsi="Arial" w:cs="Arial"/>
                <w:szCs w:val="18"/>
              </w:rPr>
              <w:t>.</w:t>
            </w:r>
            <w:r>
              <w:rPr>
                <w:rFonts w:ascii="Arial" w:hAnsi="Arial" w:cs="Arial"/>
                <w:szCs w:val="18"/>
              </w:rPr>
              <w:t xml:space="preserve"> (privat</w:t>
            </w:r>
            <w:r w:rsidR="00B22D48">
              <w:rPr>
                <w:rFonts w:ascii="Arial" w:hAnsi="Arial" w:cs="Arial"/>
                <w:szCs w:val="18"/>
              </w:rPr>
              <w:t>e</w:t>
            </w:r>
            <w:r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5F7B2E" w14:textId="77777777" w:rsidR="00C613AE" w:rsidRPr="00286876" w:rsidRDefault="00C613AE" w:rsidP="00C613AE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613AE" w:rsidRPr="00286876" w14:paraId="3A897E42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C6AF42" w14:textId="77777777" w:rsidR="00C613AE" w:rsidRPr="00286876" w:rsidRDefault="00C613AE" w:rsidP="00C613AE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Postal code </w:t>
            </w:r>
            <w:r w:rsidRPr="00286876">
              <w:rPr>
                <w:rFonts w:ascii="Arial" w:hAnsi="Arial" w:cs="Arial"/>
                <w:szCs w:val="18"/>
              </w:rPr>
              <w:t>/</w:t>
            </w:r>
            <w:r>
              <w:rPr>
                <w:rFonts w:ascii="Arial" w:hAnsi="Arial" w:cs="Arial"/>
                <w:szCs w:val="18"/>
              </w:rPr>
              <w:t xml:space="preserve"> City (privat</w:t>
            </w:r>
            <w:r w:rsidR="00B22D48">
              <w:rPr>
                <w:rFonts w:ascii="Arial" w:hAnsi="Arial" w:cs="Arial"/>
                <w:szCs w:val="18"/>
              </w:rPr>
              <w:t>e</w:t>
            </w:r>
            <w:r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3E5D2D" w14:textId="77777777" w:rsidR="00C613AE" w:rsidRPr="00286876" w:rsidRDefault="00C613AE" w:rsidP="00C613AE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613AE" w:rsidRPr="00286876" w14:paraId="17499A1B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BD8E01" w14:textId="77777777" w:rsidR="00C613AE" w:rsidRPr="00286876" w:rsidRDefault="00C613AE" w:rsidP="00C613AE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E-</w:t>
            </w:r>
            <w:r>
              <w:rPr>
                <w:rFonts w:ascii="Arial" w:hAnsi="Arial" w:cs="Arial"/>
                <w:szCs w:val="18"/>
              </w:rPr>
              <w:t>m</w:t>
            </w:r>
            <w:r w:rsidRPr="00286876">
              <w:rPr>
                <w:rFonts w:ascii="Arial" w:hAnsi="Arial" w:cs="Arial"/>
                <w:szCs w:val="18"/>
              </w:rPr>
              <w:t>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DFDA902" w14:textId="77777777" w:rsidR="00C613AE" w:rsidRPr="00286876" w:rsidRDefault="00C613AE" w:rsidP="00C613AE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7DA9B241" w14:textId="77777777" w:rsidR="00C613AE" w:rsidRDefault="00C613AE">
      <w:bookmarkStart w:id="4" w:name="_Hlk525646232"/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174148" w:rsidRPr="00286876" w14:paraId="13FE04D9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72286D82" w14:textId="77777777" w:rsidR="00174148" w:rsidRPr="00E46A53" w:rsidRDefault="00C613AE" w:rsidP="00174148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Exam specifications</w:t>
            </w:r>
          </w:p>
        </w:tc>
      </w:tr>
      <w:tr w:rsidR="00C613AE" w:rsidRPr="00286876" w14:paraId="7908D176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30CAC9C" w14:textId="77777777" w:rsidR="00C613AE" w:rsidRDefault="00C613AE" w:rsidP="00C613AE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Certification programme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4760DCF9AAB742E6B6E94B6A7A242C7B"/>
            </w:placeholder>
            <w:showingPlcHdr/>
            <w:dropDownList>
              <w:listItem w:value="Wählen Sie ein Element aus."/>
              <w:listItem w:displayText="Advisor Private Clients PC" w:value="Advisor Private Clients PC"/>
              <w:listItem w:displayText="Advisor Individual Clients IC" w:value="Advisor Individual Clients IC"/>
              <w:listItem w:displayText="Advisor SME Clients" w:value="Advisor SME Clients"/>
              <w:listItem w:displayText="Corporate Banker CCoB" w:value="Corporate Banker CCoB"/>
              <w:listItem w:displayText="Advisor Affluent Clients" w:value="Advisor Affluent Clients"/>
              <w:listItem w:displayText="Client Wealth Management Advisor CWMA" w:value="Client 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6846A3DA" w14:textId="77777777" w:rsidR="00C613AE" w:rsidRPr="00286876" w:rsidRDefault="00C613AE" w:rsidP="00C613AE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tzhaltertext"/>
                  </w:rPr>
                  <w:t>Choose an element</w:t>
                </w:r>
              </w:p>
            </w:tc>
          </w:sdtContent>
        </w:sdt>
      </w:tr>
      <w:tr w:rsidR="00C613AE" w:rsidRPr="00286876" w14:paraId="1CEC89C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25891F4" w14:textId="77777777" w:rsidR="00C613AE" w:rsidRDefault="00C613AE" w:rsidP="00C613AE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Exam provider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55887F612893456DB801F7A94CB587AA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bbz" w:value="bbz"/>
              <w:listItem w:displayText="UBS" w:value="UBS"/>
              <w:listItem w:displayText="Julius Bär" w:value="Julius Bär"/>
              <w:listItem w:displayText="Pictet" w:value="Picte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7AE421AB" w14:textId="77777777" w:rsidR="00C613AE" w:rsidRPr="00286876" w:rsidRDefault="00C613AE" w:rsidP="00C613AE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tzhaltertext"/>
                  </w:rPr>
                  <w:t>Choose an element</w:t>
                </w:r>
              </w:p>
            </w:tc>
          </w:sdtContent>
        </w:sdt>
      </w:tr>
      <w:tr w:rsidR="00C613AE" w:rsidRPr="0095101B" w14:paraId="50DD3514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96E0CBB" w14:textId="77777777" w:rsidR="00C613AE" w:rsidRPr="00286876" w:rsidRDefault="00C613AE" w:rsidP="00C613AE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Exam date</w:t>
            </w:r>
          </w:p>
        </w:tc>
        <w:sdt>
          <w:sdtPr>
            <w:rPr>
              <w:rFonts w:ascii="Arial" w:hAnsi="Arial" w:cs="Arial"/>
              <w:szCs w:val="18"/>
            </w:rPr>
            <w:id w:val="-2012899781"/>
            <w:placeholder>
              <w:docPart w:val="28C2019FD60C45C9AF628152B6F8442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DEB2452" w14:textId="77777777" w:rsidR="00C613AE" w:rsidRPr="00C771F0" w:rsidRDefault="00C613AE" w:rsidP="00C613AE">
                <w:pPr>
                  <w:spacing w:before="120" w:after="120"/>
                  <w:rPr>
                    <w:rFonts w:ascii="Arial" w:hAnsi="Arial" w:cs="Arial"/>
                    <w:szCs w:val="18"/>
                    <w:lang w:val="en-US"/>
                  </w:rPr>
                </w:pPr>
                <w:r w:rsidRPr="00C771F0">
                  <w:rPr>
                    <w:rStyle w:val="Platzhaltertext"/>
                    <w:lang w:val="en-US"/>
                  </w:rPr>
                  <w:t>Click or t</w:t>
                </w:r>
                <w:r>
                  <w:rPr>
                    <w:rStyle w:val="Platzhaltertext"/>
                    <w:lang w:val="en-US"/>
                  </w:rPr>
                  <w:t>y</w:t>
                </w:r>
                <w:r w:rsidRPr="00C771F0">
                  <w:rPr>
                    <w:rStyle w:val="Platzhaltertext"/>
                    <w:lang w:val="en-US"/>
                  </w:rPr>
                  <w:t xml:space="preserve">pe to </w:t>
                </w:r>
                <w:r>
                  <w:rPr>
                    <w:rStyle w:val="Platzhaltertext"/>
                    <w:lang w:val="en-US"/>
                  </w:rPr>
                  <w:t>enter a date</w:t>
                </w:r>
              </w:p>
            </w:tc>
          </w:sdtContent>
        </w:sdt>
      </w:tr>
      <w:tr w:rsidR="00C613AE" w:rsidRPr="0095101B" w14:paraId="338572DA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14A318E" w14:textId="77777777" w:rsidR="00C613AE" w:rsidRPr="00286876" w:rsidRDefault="00C613AE" w:rsidP="00C613AE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 xml:space="preserve">Date </w:t>
            </w:r>
            <w:proofErr w:type="spellStart"/>
            <w:r w:rsidR="00CC7235">
              <w:rPr>
                <w:rFonts w:ascii="Arial" w:hAnsi="Arial" w:cs="Arial"/>
                <w:szCs w:val="18"/>
                <w:lang w:eastAsia="fr-CH"/>
              </w:rPr>
              <w:t>receipt</w:t>
            </w:r>
            <w:proofErr w:type="spellEnd"/>
            <w:r w:rsidR="00CC7235">
              <w:rPr>
                <w:rFonts w:ascii="Arial" w:hAnsi="Arial" w:cs="Arial"/>
                <w:szCs w:val="18"/>
                <w:lang w:eastAsia="fr-CH"/>
              </w:rPr>
              <w:t xml:space="preserve"> </w:t>
            </w:r>
            <w:proofErr w:type="spellStart"/>
            <w:r w:rsidR="00CC7235">
              <w:rPr>
                <w:rFonts w:ascii="Arial" w:hAnsi="Arial" w:cs="Arial"/>
                <w:szCs w:val="18"/>
                <w:lang w:eastAsia="fr-CH"/>
              </w:rPr>
              <w:t>exam</w:t>
            </w:r>
            <w:proofErr w:type="spellEnd"/>
            <w:r w:rsidR="00CC7235">
              <w:rPr>
                <w:rFonts w:ascii="Arial" w:hAnsi="Arial" w:cs="Arial"/>
                <w:szCs w:val="18"/>
                <w:lang w:eastAsia="fr-CH"/>
              </w:rPr>
              <w:t xml:space="preserve"> </w:t>
            </w:r>
            <w:proofErr w:type="spellStart"/>
            <w:r w:rsidR="00CC7235">
              <w:rPr>
                <w:rFonts w:ascii="Arial" w:hAnsi="Arial" w:cs="Arial"/>
                <w:szCs w:val="18"/>
                <w:lang w:eastAsia="fr-CH"/>
              </w:rPr>
              <w:t>result</w:t>
            </w:r>
            <w:proofErr w:type="spellEnd"/>
          </w:p>
        </w:tc>
        <w:sdt>
          <w:sdtPr>
            <w:rPr>
              <w:rFonts w:ascii="Arial" w:hAnsi="Arial" w:cs="Arial"/>
              <w:szCs w:val="18"/>
            </w:rPr>
            <w:id w:val="-1727607209"/>
            <w:placeholder>
              <w:docPart w:val="ECA2615AFE9A4E11A3A6E4162F88C2C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265C0701" w14:textId="77777777" w:rsidR="00C613AE" w:rsidRPr="00C771F0" w:rsidRDefault="00C613AE" w:rsidP="00C613AE">
                <w:pPr>
                  <w:spacing w:before="120" w:after="120"/>
                  <w:rPr>
                    <w:rFonts w:ascii="Arial" w:hAnsi="Arial" w:cs="Arial"/>
                    <w:szCs w:val="18"/>
                    <w:lang w:val="en-US"/>
                  </w:rPr>
                </w:pPr>
                <w:r w:rsidRPr="00C771F0">
                  <w:rPr>
                    <w:rStyle w:val="Platzhaltertext"/>
                    <w:lang w:val="en-US"/>
                  </w:rPr>
                  <w:t>Click or t</w:t>
                </w:r>
                <w:r>
                  <w:rPr>
                    <w:rStyle w:val="Platzhaltertext"/>
                    <w:lang w:val="en-US"/>
                  </w:rPr>
                  <w:t>y</w:t>
                </w:r>
                <w:r w:rsidRPr="00C771F0">
                  <w:rPr>
                    <w:rStyle w:val="Platzhaltertext"/>
                    <w:lang w:val="en-US"/>
                  </w:rPr>
                  <w:t xml:space="preserve">pe to </w:t>
                </w:r>
                <w:r>
                  <w:rPr>
                    <w:rStyle w:val="Platzhaltertext"/>
                    <w:lang w:val="en-US"/>
                  </w:rPr>
                  <w:t>enter a date</w:t>
                </w:r>
              </w:p>
            </w:tc>
          </w:sdtContent>
        </w:sdt>
      </w:tr>
    </w:tbl>
    <w:p w14:paraId="2193E598" w14:textId="77777777" w:rsidR="009F1867" w:rsidRPr="00C613AE" w:rsidRDefault="009F1867">
      <w:pPr>
        <w:rPr>
          <w:lang w:val="en-US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C613AE" w:rsidRPr="009F1867" w14:paraId="2883C1B8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41DBCE3D" w14:textId="77777777" w:rsidR="00C613AE" w:rsidRPr="009F1867" w:rsidRDefault="00C613AE" w:rsidP="00C613AE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Confirmation and signature</w:t>
            </w:r>
          </w:p>
        </w:tc>
      </w:tr>
      <w:tr w:rsidR="00C613AE" w:rsidRPr="0095101B" w14:paraId="09BD138E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61AB753A" w14:textId="77777777" w:rsidR="00C613AE" w:rsidRPr="00C153E3" w:rsidRDefault="00C613AE" w:rsidP="00C613AE">
            <w:pPr>
              <w:spacing w:line="240" w:lineRule="auto"/>
              <w:rPr>
                <w:lang w:val="en-US"/>
              </w:rPr>
            </w:pPr>
            <w:r w:rsidRPr="00C153E3">
              <w:rPr>
                <w:lang w:val="en-US"/>
              </w:rPr>
              <w:t xml:space="preserve">With my signature I hereby confirm that the above-mentioned information is correct and </w:t>
            </w:r>
            <w:r>
              <w:rPr>
                <w:lang w:val="en-US"/>
              </w:rPr>
              <w:t xml:space="preserve">that I understand and accept the guidelines for </w:t>
            </w:r>
            <w:r w:rsidR="00D14C15">
              <w:rPr>
                <w:lang w:val="en-US"/>
              </w:rPr>
              <w:t xml:space="preserve">legal </w:t>
            </w:r>
            <w:r>
              <w:rPr>
                <w:lang w:val="en-US"/>
              </w:rPr>
              <w:t>remedies.</w:t>
            </w:r>
          </w:p>
        </w:tc>
      </w:tr>
      <w:tr w:rsidR="00C613AE" w:rsidRPr="00CC7235" w14:paraId="31769515" w14:textId="77777777" w:rsidTr="005C29A2">
        <w:trPr>
          <w:trHeight w:val="1077"/>
        </w:trPr>
        <w:tc>
          <w:tcPr>
            <w:tcW w:w="5216" w:type="dxa"/>
          </w:tcPr>
          <w:p w14:paraId="35A3EE20" w14:textId="77777777" w:rsidR="00C613AE" w:rsidRPr="00C771F0" w:rsidRDefault="00C613AE" w:rsidP="00C613AE">
            <w:pPr>
              <w:spacing w:line="240" w:lineRule="auto"/>
              <w:rPr>
                <w:lang w:val="en-US"/>
              </w:rPr>
            </w:pPr>
            <w:r w:rsidRPr="00C771F0">
              <w:rPr>
                <w:lang w:val="en-US"/>
              </w:rPr>
              <w:t>Place, date:</w:t>
            </w:r>
          </w:p>
          <w:p w14:paraId="6CF31CA9" w14:textId="77777777" w:rsidR="00C613AE" w:rsidRPr="00C771F0" w:rsidRDefault="00C613AE" w:rsidP="00C613AE">
            <w:pPr>
              <w:spacing w:line="240" w:lineRule="auto"/>
              <w:rPr>
                <w:lang w:val="en-US"/>
              </w:rPr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F0">
              <w:rPr>
                <w:lang w:val="en-US"/>
              </w:rPr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Pr="00C771F0">
              <w:rPr>
                <w:lang w:val="en-US"/>
              </w:rPr>
              <w:t xml:space="preserve">, </w:t>
            </w:r>
            <w:sdt>
              <w:sdtPr>
                <w:id w:val="-555624439"/>
                <w:placeholder>
                  <w:docPart w:val="8B1D0F38941D4A30944E191E94DA3FF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C771F0">
                  <w:rPr>
                    <w:rStyle w:val="Platzhaltertext"/>
                    <w:lang w:val="en-US"/>
                  </w:rPr>
                  <w:t>Click or t</w:t>
                </w:r>
                <w:r>
                  <w:rPr>
                    <w:rStyle w:val="Platzhaltertext"/>
                    <w:lang w:val="en-US"/>
                  </w:rPr>
                  <w:t>y</w:t>
                </w:r>
                <w:r w:rsidRPr="00C771F0">
                  <w:rPr>
                    <w:rStyle w:val="Platzhaltertext"/>
                    <w:lang w:val="en-US"/>
                  </w:rPr>
                  <w:t xml:space="preserve">pe to </w:t>
                </w:r>
                <w:r>
                  <w:rPr>
                    <w:rStyle w:val="Platzhaltertext"/>
                    <w:lang w:val="en-US"/>
                  </w:rPr>
                  <w:t>enter a date</w:t>
                </w:r>
              </w:sdtContent>
            </w:sdt>
          </w:p>
          <w:p w14:paraId="459F73D5" w14:textId="77777777" w:rsidR="00C613AE" w:rsidRPr="00C771F0" w:rsidRDefault="00C613AE" w:rsidP="00C613AE">
            <w:pPr>
              <w:spacing w:line="240" w:lineRule="auto"/>
              <w:rPr>
                <w:lang w:val="en-US"/>
              </w:rPr>
            </w:pPr>
          </w:p>
        </w:tc>
        <w:tc>
          <w:tcPr>
            <w:tcW w:w="4558" w:type="dxa"/>
          </w:tcPr>
          <w:p w14:paraId="112B96B6" w14:textId="7C8E06E8" w:rsidR="00C613AE" w:rsidRPr="00C771F0" w:rsidRDefault="00AA551D" w:rsidP="00C613A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  <w:p w14:paraId="7BD4E588" w14:textId="77777777" w:rsidR="00C613AE" w:rsidRPr="00C771F0" w:rsidRDefault="00C613AE" w:rsidP="00AA551D">
            <w:pPr>
              <w:spacing w:line="240" w:lineRule="auto"/>
              <w:rPr>
                <w:lang w:val="en-US"/>
              </w:rPr>
            </w:pPr>
          </w:p>
        </w:tc>
      </w:tr>
      <w:bookmarkEnd w:id="4"/>
    </w:tbl>
    <w:p w14:paraId="2D421814" w14:textId="77777777" w:rsidR="00C3445E" w:rsidRPr="00C613AE" w:rsidRDefault="00C3445E" w:rsidP="00C3445E">
      <w:pPr>
        <w:rPr>
          <w:lang w:val="en-US"/>
        </w:rPr>
      </w:pPr>
    </w:p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213B66" w:rsidRPr="00C3445E" w14:paraId="03724F58" w14:textId="77777777" w:rsidTr="00DF2E75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5BA27BC0" w14:textId="77777777" w:rsidR="00213B66" w:rsidRPr="00E546A7" w:rsidRDefault="00C613AE" w:rsidP="00213B66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bookmarkEnd w:id="1"/>
            <w:r>
              <w:rPr>
                <w:rFonts w:ascii="Arial" w:eastAsia="Calibri" w:hAnsi="Arial" w:cs="Arial"/>
                <w:b/>
                <w:szCs w:val="18"/>
              </w:rPr>
              <w:t>Submission</w:t>
            </w:r>
          </w:p>
        </w:tc>
      </w:tr>
      <w:tr w:rsidR="00213B66" w:rsidRPr="0095101B" w14:paraId="12EB592A" w14:textId="77777777" w:rsidTr="00DF2E75">
        <w:trPr>
          <w:trHeight w:val="465"/>
        </w:trPr>
        <w:tc>
          <w:tcPr>
            <w:tcW w:w="9774" w:type="dxa"/>
            <w:vAlign w:val="center"/>
          </w:tcPr>
          <w:p w14:paraId="535A873C" w14:textId="77777777" w:rsidR="00C613AE" w:rsidRDefault="00C613AE" w:rsidP="00C613AE">
            <w:pPr>
              <w:spacing w:before="40" w:after="40" w:line="240" w:lineRule="auto"/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</w:pPr>
            <w:r w:rsidRPr="00C153E3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 xml:space="preserve">The signed application can be sent </w:t>
            </w:r>
            <w:r w:rsidR="00CC7235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>via</w:t>
            </w:r>
            <w:r w:rsidRPr="00C153E3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 xml:space="preserve"> email to banking@saq.ch or by </w:t>
            </w:r>
            <w:r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>post</w:t>
            </w:r>
            <w:r w:rsidR="00CC7235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>-mail</w:t>
            </w:r>
            <w:r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 xml:space="preserve"> </w:t>
            </w:r>
            <w:r w:rsidRPr="00C153E3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>to:</w:t>
            </w:r>
          </w:p>
          <w:p w14:paraId="5302DF57" w14:textId="77777777" w:rsidR="00C613AE" w:rsidRPr="00C153E3" w:rsidRDefault="00C613AE" w:rsidP="00C613AE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</w:p>
          <w:p w14:paraId="303EDE94" w14:textId="77777777" w:rsidR="00C613AE" w:rsidRPr="006A7589" w:rsidRDefault="00C613AE" w:rsidP="00C613AE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 w:rsidRPr="006A7589"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76EDA2A9" w14:textId="35B6F1CB" w:rsidR="00C613AE" w:rsidRPr="00DE2A81" w:rsidRDefault="00441FFD" w:rsidP="00C613AE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158637DD" w14:textId="3F0F7B8E" w:rsidR="00C613AE" w:rsidRPr="00C613AE" w:rsidRDefault="00C613AE" w:rsidP="00C613AE">
            <w:pPr>
              <w:spacing w:before="40" w:after="40" w:line="240" w:lineRule="auto"/>
              <w:rPr>
                <w:szCs w:val="18"/>
                <w:lang w:val="en-US"/>
              </w:rPr>
            </w:pPr>
            <w:r w:rsidRPr="00C613AE">
              <w:rPr>
                <w:szCs w:val="18"/>
                <w:lang w:val="en-US"/>
              </w:rPr>
              <w:t>CH-30</w:t>
            </w:r>
            <w:r w:rsidR="00441FFD">
              <w:rPr>
                <w:szCs w:val="18"/>
                <w:lang w:val="en-US"/>
              </w:rPr>
              <w:t>27</w:t>
            </w:r>
            <w:r w:rsidRPr="00C613AE">
              <w:rPr>
                <w:szCs w:val="18"/>
                <w:lang w:val="en-US"/>
              </w:rPr>
              <w:t xml:space="preserve"> Bern</w:t>
            </w:r>
          </w:p>
          <w:p w14:paraId="5919E689" w14:textId="77777777" w:rsidR="00C613AE" w:rsidRPr="00C613AE" w:rsidRDefault="00C613AE" w:rsidP="00C613AE">
            <w:pPr>
              <w:spacing w:before="40" w:after="40" w:line="240" w:lineRule="auto"/>
              <w:rPr>
                <w:szCs w:val="18"/>
                <w:lang w:val="en-US"/>
              </w:rPr>
            </w:pPr>
          </w:p>
          <w:p w14:paraId="51ADFA06" w14:textId="77777777" w:rsidR="00C613AE" w:rsidRPr="00C613AE" w:rsidRDefault="00C613AE" w:rsidP="00C613AE">
            <w:pPr>
              <w:spacing w:before="40" w:after="40" w:line="240" w:lineRule="auto"/>
              <w:rPr>
                <w:lang w:val="en-US"/>
              </w:rPr>
            </w:pPr>
            <w:r w:rsidRPr="00C613AE">
              <w:rPr>
                <w:lang w:val="en-US"/>
              </w:rPr>
              <w:t>You will receive the invoice of CHF 400.- with the confirmation letter</w:t>
            </w:r>
            <w:r w:rsidR="00CC7235">
              <w:rPr>
                <w:lang w:val="en-US"/>
              </w:rPr>
              <w:t xml:space="preserve"> after our receipt of this application.</w:t>
            </w:r>
          </w:p>
          <w:p w14:paraId="1A5D935F" w14:textId="77777777" w:rsidR="00213B66" w:rsidRPr="00C613AE" w:rsidRDefault="00C613AE" w:rsidP="00C613AE">
            <w:pPr>
              <w:spacing w:before="40" w:after="40" w:line="240" w:lineRule="auto"/>
              <w:rPr>
                <w:lang w:val="en-US"/>
              </w:rPr>
            </w:pPr>
            <w:r w:rsidRPr="00C153E3">
              <w:rPr>
                <w:rFonts w:cstheme="minorHAnsi"/>
                <w:szCs w:val="18"/>
                <w:lang w:val="en-US"/>
              </w:rPr>
              <w:t>The guide</w:t>
            </w:r>
            <w:r>
              <w:rPr>
                <w:rFonts w:cstheme="minorHAnsi"/>
                <w:szCs w:val="18"/>
                <w:lang w:val="en-US"/>
              </w:rPr>
              <w:t>line</w:t>
            </w:r>
            <w:r w:rsidR="00CC5A3F">
              <w:rPr>
                <w:rFonts w:cstheme="minorHAnsi"/>
                <w:szCs w:val="18"/>
                <w:lang w:val="en-US"/>
              </w:rPr>
              <w:t>s</w:t>
            </w:r>
            <w:r>
              <w:rPr>
                <w:rFonts w:cstheme="minorHAnsi"/>
                <w:szCs w:val="18"/>
                <w:lang w:val="en-US"/>
              </w:rPr>
              <w:t xml:space="preserve"> for </w:t>
            </w:r>
            <w:r w:rsidR="00D14C15">
              <w:rPr>
                <w:rFonts w:cstheme="minorHAnsi"/>
                <w:szCs w:val="18"/>
                <w:lang w:val="en-US"/>
              </w:rPr>
              <w:t xml:space="preserve">legal </w:t>
            </w:r>
            <w:r>
              <w:rPr>
                <w:rFonts w:cstheme="minorHAnsi"/>
                <w:szCs w:val="18"/>
                <w:lang w:val="en-US"/>
              </w:rPr>
              <w:t>remedies</w:t>
            </w:r>
            <w:r w:rsidRPr="00C153E3">
              <w:rPr>
                <w:rFonts w:cstheme="minorHAnsi"/>
                <w:szCs w:val="18"/>
                <w:lang w:val="en-US"/>
              </w:rPr>
              <w:t xml:space="preserve"> can be found on our website </w:t>
            </w:r>
            <w:hyperlink r:id="rId8" w:history="1">
              <w:r w:rsidRPr="002B1403">
                <w:rPr>
                  <w:rStyle w:val="Hyperlink"/>
                  <w:lang w:val="en-US"/>
                </w:rPr>
                <w:t>https://www.saq.ch/en/banking-qualifications/</w:t>
              </w:r>
            </w:hyperlink>
          </w:p>
        </w:tc>
      </w:tr>
      <w:bookmarkEnd w:id="5"/>
    </w:tbl>
    <w:p w14:paraId="69C855D4" w14:textId="77777777" w:rsidR="007F16B0" w:rsidRPr="00C613AE" w:rsidRDefault="007F16B0" w:rsidP="008C1C89">
      <w:pPr>
        <w:spacing w:after="200" w:line="276" w:lineRule="auto"/>
        <w:rPr>
          <w:lang w:val="en-US"/>
        </w:rPr>
      </w:pPr>
    </w:p>
    <w:sectPr w:rsidR="007F16B0" w:rsidRPr="00C613AE" w:rsidSect="008F3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7A10" w14:textId="77777777" w:rsidR="00872CC3" w:rsidRDefault="00872CC3" w:rsidP="00F91D37">
      <w:pPr>
        <w:spacing w:line="240" w:lineRule="auto"/>
      </w:pPr>
      <w:r>
        <w:separator/>
      </w:r>
    </w:p>
  </w:endnote>
  <w:endnote w:type="continuationSeparator" w:id="0">
    <w:p w14:paraId="10F18856" w14:textId="77777777" w:rsidR="00872CC3" w:rsidRDefault="00872CC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71B1" w14:textId="77777777" w:rsidR="007F16B0" w:rsidRDefault="007F16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E8A4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7F16B0">
      <w:rPr>
        <w:noProof/>
        <w:lang w:val="de-CH"/>
      </w:rPr>
      <w:t>Antrag Einsichtnahme D V01 190506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6F38" w14:textId="77777777" w:rsidR="004A02D2" w:rsidRPr="003D7A1E" w:rsidRDefault="004A02D2" w:rsidP="004A02D2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b/>
        <w:sz w:val="16"/>
        <w:lang w:val="en-US"/>
      </w:rPr>
    </w:pPr>
    <w:r w:rsidRPr="003D7A1E">
      <w:rPr>
        <w:rFonts w:ascii="Arial" w:eastAsia="Arial" w:hAnsi="Arial"/>
        <w:noProof/>
        <w:sz w:val="16"/>
        <w:lang w:val="en-US"/>
      </w:rPr>
      <w:drawing>
        <wp:anchor distT="0" distB="0" distL="114300" distR="114300" simplePos="0" relativeHeight="251664384" behindDoc="0" locked="0" layoutInCell="1" allowOverlap="1" wp14:anchorId="7ED9464F" wp14:editId="706B3577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A1E">
      <w:rPr>
        <w:rFonts w:ascii="Arial" w:eastAsia="Arial" w:hAnsi="Arial"/>
        <w:b/>
        <w:sz w:val="16"/>
        <w:lang w:val="en-US"/>
      </w:rPr>
      <w:t>Personnel Certification</w:t>
    </w:r>
  </w:p>
  <w:p w14:paraId="0F6F9BD3" w14:textId="77777777" w:rsidR="004A02D2" w:rsidRPr="003D7A1E" w:rsidRDefault="004A02D2" w:rsidP="004A02D2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lang w:val="en-US"/>
      </w:rPr>
    </w:pPr>
    <w:r w:rsidRPr="003D7A1E">
      <w:rPr>
        <w:rFonts w:ascii="Arial" w:eastAsia="Arial" w:hAnsi="Arial"/>
        <w:sz w:val="16"/>
        <w:lang w:val="en-US"/>
      </w:rPr>
      <w:t>SAQ Swiss Association for Quality</w:t>
    </w:r>
    <w:r w:rsidRPr="003D7A1E">
      <w:rPr>
        <w:rFonts w:ascii="Arial" w:eastAsia="Arial" w:hAnsi="Arial"/>
        <w:sz w:val="16"/>
        <w:lang w:val="en-US"/>
      </w:rPr>
      <w:tab/>
      <w:t>T +41 (0)31 330 99 00</w:t>
    </w:r>
  </w:p>
  <w:p w14:paraId="47B9B762" w14:textId="77777777" w:rsidR="004A02D2" w:rsidRPr="003D7A1E" w:rsidRDefault="004A02D2" w:rsidP="004A02D2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lang w:val="fr-CH"/>
      </w:rPr>
    </w:pPr>
    <w:r w:rsidRPr="003D7A1E">
      <w:rPr>
        <w:rFonts w:ascii="Arial" w:eastAsia="Arial" w:hAnsi="Arial"/>
        <w:sz w:val="16"/>
        <w:lang w:val="fr-CH"/>
      </w:rPr>
      <w:t>Ramuzstrasse 15</w:t>
    </w:r>
    <w:r w:rsidRPr="003D7A1E">
      <w:rPr>
        <w:rFonts w:ascii="Arial" w:eastAsia="Arial" w:hAnsi="Arial"/>
        <w:sz w:val="16"/>
        <w:lang w:val="fr-CH"/>
      </w:rPr>
      <w:tab/>
      <w:t>banking@saq.ch</w:t>
    </w:r>
  </w:p>
  <w:p w14:paraId="5A8D374D" w14:textId="3B5FCC1B" w:rsidR="00A37C00" w:rsidRPr="004A02D2" w:rsidRDefault="004A02D2" w:rsidP="004A02D2">
    <w:pPr>
      <w:tabs>
        <w:tab w:val="left" w:pos="2977"/>
        <w:tab w:val="right" w:pos="9638"/>
      </w:tabs>
      <w:spacing w:line="200" w:lineRule="atLeast"/>
      <w:rPr>
        <w:rFonts w:ascii="Arial" w:hAnsi="Arial"/>
        <w:sz w:val="16"/>
        <w:lang w:val="fr-CH"/>
      </w:rPr>
    </w:pPr>
    <w:r w:rsidRPr="003D7A1E">
      <w:rPr>
        <w:rFonts w:ascii="Arial" w:eastAsia="Arial" w:hAnsi="Arial"/>
        <w:sz w:val="16"/>
        <w:lang w:val="fr-CH"/>
      </w:rPr>
      <w:t>CH-3027 Bern</w:t>
    </w:r>
    <w:r w:rsidRPr="003D7A1E">
      <w:rPr>
        <w:rFonts w:ascii="Arial" w:eastAsia="Arial" w:hAnsi="Arial"/>
        <w:sz w:val="16"/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117E" w14:textId="77777777" w:rsidR="00872CC3" w:rsidRDefault="00872CC3" w:rsidP="00F91D37">
      <w:pPr>
        <w:spacing w:line="240" w:lineRule="auto"/>
      </w:pPr>
      <w:r>
        <w:separator/>
      </w:r>
    </w:p>
  </w:footnote>
  <w:footnote w:type="continuationSeparator" w:id="0">
    <w:p w14:paraId="56B8C508" w14:textId="77777777" w:rsidR="00872CC3" w:rsidRDefault="00872CC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9EAC" w14:textId="77777777" w:rsidR="007F16B0" w:rsidRDefault="007F16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DDC6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1FE5CAC9" wp14:editId="4DA14893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9853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3F6A1B26" wp14:editId="64A06249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454151">
    <w:abstractNumId w:val="9"/>
  </w:num>
  <w:num w:numId="2" w16cid:durableId="105853555">
    <w:abstractNumId w:val="7"/>
  </w:num>
  <w:num w:numId="3" w16cid:durableId="647052272">
    <w:abstractNumId w:val="6"/>
  </w:num>
  <w:num w:numId="4" w16cid:durableId="1193615426">
    <w:abstractNumId w:val="5"/>
  </w:num>
  <w:num w:numId="5" w16cid:durableId="1268581460">
    <w:abstractNumId w:val="4"/>
  </w:num>
  <w:num w:numId="6" w16cid:durableId="1779518645">
    <w:abstractNumId w:val="8"/>
  </w:num>
  <w:num w:numId="7" w16cid:durableId="477036897">
    <w:abstractNumId w:val="3"/>
  </w:num>
  <w:num w:numId="8" w16cid:durableId="1575313410">
    <w:abstractNumId w:val="2"/>
  </w:num>
  <w:num w:numId="9" w16cid:durableId="108282065">
    <w:abstractNumId w:val="1"/>
  </w:num>
  <w:num w:numId="10" w16cid:durableId="1896239144">
    <w:abstractNumId w:val="0"/>
  </w:num>
  <w:num w:numId="11" w16cid:durableId="1778521049">
    <w:abstractNumId w:val="28"/>
  </w:num>
  <w:num w:numId="12" w16cid:durableId="726294995">
    <w:abstractNumId w:val="20"/>
  </w:num>
  <w:num w:numId="13" w16cid:durableId="1146052058">
    <w:abstractNumId w:val="15"/>
  </w:num>
  <w:num w:numId="14" w16cid:durableId="1132360156">
    <w:abstractNumId w:val="32"/>
  </w:num>
  <w:num w:numId="15" w16cid:durableId="1473018077">
    <w:abstractNumId w:val="30"/>
  </w:num>
  <w:num w:numId="16" w16cid:durableId="941182928">
    <w:abstractNumId w:val="11"/>
  </w:num>
  <w:num w:numId="17" w16cid:durableId="1668898189">
    <w:abstractNumId w:val="16"/>
  </w:num>
  <w:num w:numId="18" w16cid:durableId="3370822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3819848">
    <w:abstractNumId w:val="27"/>
  </w:num>
  <w:num w:numId="20" w16cid:durableId="389693061">
    <w:abstractNumId w:val="14"/>
  </w:num>
  <w:num w:numId="21" w16cid:durableId="1028607358">
    <w:abstractNumId w:val="24"/>
  </w:num>
  <w:num w:numId="22" w16cid:durableId="1279290443">
    <w:abstractNumId w:val="23"/>
  </w:num>
  <w:num w:numId="23" w16cid:durableId="1054427858">
    <w:abstractNumId w:val="12"/>
  </w:num>
  <w:num w:numId="24" w16cid:durableId="1069234731">
    <w:abstractNumId w:val="18"/>
  </w:num>
  <w:num w:numId="25" w16cid:durableId="1362366734">
    <w:abstractNumId w:val="26"/>
  </w:num>
  <w:num w:numId="26" w16cid:durableId="334185652">
    <w:abstractNumId w:val="17"/>
  </w:num>
  <w:num w:numId="27" w16cid:durableId="790170412">
    <w:abstractNumId w:val="29"/>
  </w:num>
  <w:num w:numId="28" w16cid:durableId="1517767121">
    <w:abstractNumId w:val="25"/>
  </w:num>
  <w:num w:numId="29" w16cid:durableId="458063090">
    <w:abstractNumId w:val="22"/>
  </w:num>
  <w:num w:numId="30" w16cid:durableId="639919669">
    <w:abstractNumId w:val="13"/>
  </w:num>
  <w:num w:numId="31" w16cid:durableId="946934782">
    <w:abstractNumId w:val="19"/>
  </w:num>
  <w:num w:numId="32" w16cid:durableId="612203520">
    <w:abstractNumId w:val="31"/>
  </w:num>
  <w:num w:numId="33" w16cid:durableId="314182536">
    <w:abstractNumId w:val="21"/>
  </w:num>
  <w:num w:numId="34" w16cid:durableId="262225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+AYoS6uCVJ1Pv/wjqLWREU5ilO4SM8z/OqeTTqJcuGLU4iSOmbhwBXiuv5Jt6jBGf1kaGwfQQrCbt95bmiw7UQ==" w:salt="X5tpK0Cendh+oQCouBFp0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7D25"/>
    <w:rsid w:val="0001010F"/>
    <w:rsid w:val="000266B7"/>
    <w:rsid w:val="000409C8"/>
    <w:rsid w:val="00041700"/>
    <w:rsid w:val="00063BC2"/>
    <w:rsid w:val="000701F1"/>
    <w:rsid w:val="00096E8E"/>
    <w:rsid w:val="0009710D"/>
    <w:rsid w:val="000B595D"/>
    <w:rsid w:val="000C49C1"/>
    <w:rsid w:val="000D1743"/>
    <w:rsid w:val="000E756F"/>
    <w:rsid w:val="00106688"/>
    <w:rsid w:val="001134C7"/>
    <w:rsid w:val="00113CB8"/>
    <w:rsid w:val="0012151C"/>
    <w:rsid w:val="001375AB"/>
    <w:rsid w:val="00144122"/>
    <w:rsid w:val="00154677"/>
    <w:rsid w:val="00167916"/>
    <w:rsid w:val="00174148"/>
    <w:rsid w:val="001A77E3"/>
    <w:rsid w:val="001B092E"/>
    <w:rsid w:val="001F4A7E"/>
    <w:rsid w:val="001F4B8C"/>
    <w:rsid w:val="00213B66"/>
    <w:rsid w:val="0023205B"/>
    <w:rsid w:val="00234F8B"/>
    <w:rsid w:val="00251FD3"/>
    <w:rsid w:val="00253F88"/>
    <w:rsid w:val="0025644A"/>
    <w:rsid w:val="002633DA"/>
    <w:rsid w:val="00267F71"/>
    <w:rsid w:val="00290E37"/>
    <w:rsid w:val="002D2E96"/>
    <w:rsid w:val="002D38AE"/>
    <w:rsid w:val="002E3A91"/>
    <w:rsid w:val="002F06AA"/>
    <w:rsid w:val="0032330D"/>
    <w:rsid w:val="00333A1B"/>
    <w:rsid w:val="003458F6"/>
    <w:rsid w:val="003514EE"/>
    <w:rsid w:val="00360B4C"/>
    <w:rsid w:val="00361487"/>
    <w:rsid w:val="00364EE3"/>
    <w:rsid w:val="00375834"/>
    <w:rsid w:val="003945B2"/>
    <w:rsid w:val="003C78AC"/>
    <w:rsid w:val="003D0FAA"/>
    <w:rsid w:val="003F1A56"/>
    <w:rsid w:val="0041686B"/>
    <w:rsid w:val="00423503"/>
    <w:rsid w:val="00441FFD"/>
    <w:rsid w:val="004812EF"/>
    <w:rsid w:val="00486DBB"/>
    <w:rsid w:val="0049249C"/>
    <w:rsid w:val="00494FD7"/>
    <w:rsid w:val="004A02D2"/>
    <w:rsid w:val="004A039B"/>
    <w:rsid w:val="004B0FDB"/>
    <w:rsid w:val="004C3880"/>
    <w:rsid w:val="004D0F2F"/>
    <w:rsid w:val="004D179F"/>
    <w:rsid w:val="004D3B4F"/>
    <w:rsid w:val="004E2DE2"/>
    <w:rsid w:val="00500294"/>
    <w:rsid w:val="0051583C"/>
    <w:rsid w:val="00526C93"/>
    <w:rsid w:val="00535EA2"/>
    <w:rsid w:val="00537410"/>
    <w:rsid w:val="005412F3"/>
    <w:rsid w:val="005603D3"/>
    <w:rsid w:val="00580FC9"/>
    <w:rsid w:val="00586DE1"/>
    <w:rsid w:val="00591832"/>
    <w:rsid w:val="00592841"/>
    <w:rsid w:val="005B150D"/>
    <w:rsid w:val="005B4DEC"/>
    <w:rsid w:val="005C07FE"/>
    <w:rsid w:val="005C29A2"/>
    <w:rsid w:val="005C6148"/>
    <w:rsid w:val="005D2EB3"/>
    <w:rsid w:val="005F0BF7"/>
    <w:rsid w:val="006044D5"/>
    <w:rsid w:val="00622FDC"/>
    <w:rsid w:val="00625020"/>
    <w:rsid w:val="00642F26"/>
    <w:rsid w:val="0064786C"/>
    <w:rsid w:val="0065274C"/>
    <w:rsid w:val="0065676A"/>
    <w:rsid w:val="00686D14"/>
    <w:rsid w:val="00687ED7"/>
    <w:rsid w:val="006A7589"/>
    <w:rsid w:val="006E0F4E"/>
    <w:rsid w:val="006F0345"/>
    <w:rsid w:val="006F0469"/>
    <w:rsid w:val="006F66B4"/>
    <w:rsid w:val="00705076"/>
    <w:rsid w:val="00711147"/>
    <w:rsid w:val="007277E3"/>
    <w:rsid w:val="00731A17"/>
    <w:rsid w:val="00734458"/>
    <w:rsid w:val="007419CF"/>
    <w:rsid w:val="0074487E"/>
    <w:rsid w:val="00774E70"/>
    <w:rsid w:val="00782E0B"/>
    <w:rsid w:val="00796CEE"/>
    <w:rsid w:val="007C0B2A"/>
    <w:rsid w:val="007D4C3A"/>
    <w:rsid w:val="007E0460"/>
    <w:rsid w:val="007E11F6"/>
    <w:rsid w:val="007F16B0"/>
    <w:rsid w:val="007F6D79"/>
    <w:rsid w:val="00805054"/>
    <w:rsid w:val="00841B44"/>
    <w:rsid w:val="00870017"/>
    <w:rsid w:val="00872CC3"/>
    <w:rsid w:val="00883CC4"/>
    <w:rsid w:val="008C1C89"/>
    <w:rsid w:val="008F349E"/>
    <w:rsid w:val="00923205"/>
    <w:rsid w:val="0093619F"/>
    <w:rsid w:val="009427E5"/>
    <w:rsid w:val="0095101B"/>
    <w:rsid w:val="009613D8"/>
    <w:rsid w:val="00995CBA"/>
    <w:rsid w:val="0099678C"/>
    <w:rsid w:val="009B0C96"/>
    <w:rsid w:val="009C222B"/>
    <w:rsid w:val="009C67A8"/>
    <w:rsid w:val="009D201B"/>
    <w:rsid w:val="009D4EE6"/>
    <w:rsid w:val="009D5D9C"/>
    <w:rsid w:val="009E2171"/>
    <w:rsid w:val="009F1867"/>
    <w:rsid w:val="00A37C00"/>
    <w:rsid w:val="00A4555A"/>
    <w:rsid w:val="00A50024"/>
    <w:rsid w:val="00A57815"/>
    <w:rsid w:val="00A578BE"/>
    <w:rsid w:val="00A62F82"/>
    <w:rsid w:val="00A7133D"/>
    <w:rsid w:val="00AA551D"/>
    <w:rsid w:val="00AC2D5B"/>
    <w:rsid w:val="00AC79C8"/>
    <w:rsid w:val="00AD36B2"/>
    <w:rsid w:val="00AF47AE"/>
    <w:rsid w:val="00AF7CA8"/>
    <w:rsid w:val="00B208A0"/>
    <w:rsid w:val="00B22D48"/>
    <w:rsid w:val="00B32ABB"/>
    <w:rsid w:val="00B41FD3"/>
    <w:rsid w:val="00B70D03"/>
    <w:rsid w:val="00B803E7"/>
    <w:rsid w:val="00B80AD2"/>
    <w:rsid w:val="00BA4DDE"/>
    <w:rsid w:val="00BC655F"/>
    <w:rsid w:val="00BF0A95"/>
    <w:rsid w:val="00BF7052"/>
    <w:rsid w:val="00C05FAB"/>
    <w:rsid w:val="00C12D29"/>
    <w:rsid w:val="00C20F1C"/>
    <w:rsid w:val="00C3445E"/>
    <w:rsid w:val="00C51D2F"/>
    <w:rsid w:val="00C54B5D"/>
    <w:rsid w:val="00C5523A"/>
    <w:rsid w:val="00C613AE"/>
    <w:rsid w:val="00C64D01"/>
    <w:rsid w:val="00C65600"/>
    <w:rsid w:val="00CA1CD2"/>
    <w:rsid w:val="00CA348A"/>
    <w:rsid w:val="00CB2CE6"/>
    <w:rsid w:val="00CB57AA"/>
    <w:rsid w:val="00CC5A3F"/>
    <w:rsid w:val="00CC7235"/>
    <w:rsid w:val="00CF1B37"/>
    <w:rsid w:val="00D12C4B"/>
    <w:rsid w:val="00D14C15"/>
    <w:rsid w:val="00D27AA5"/>
    <w:rsid w:val="00D61996"/>
    <w:rsid w:val="00D9415C"/>
    <w:rsid w:val="00DB7675"/>
    <w:rsid w:val="00DF3647"/>
    <w:rsid w:val="00E25DCD"/>
    <w:rsid w:val="00E269E1"/>
    <w:rsid w:val="00E31BB3"/>
    <w:rsid w:val="00E45F13"/>
    <w:rsid w:val="00E510BC"/>
    <w:rsid w:val="00E61256"/>
    <w:rsid w:val="00E73CB2"/>
    <w:rsid w:val="00E839BA"/>
    <w:rsid w:val="00EA59B8"/>
    <w:rsid w:val="00EC2DF9"/>
    <w:rsid w:val="00EE6E36"/>
    <w:rsid w:val="00F016BC"/>
    <w:rsid w:val="00F02628"/>
    <w:rsid w:val="00F0660B"/>
    <w:rsid w:val="00F123AE"/>
    <w:rsid w:val="00F12D4A"/>
    <w:rsid w:val="00F1509E"/>
    <w:rsid w:val="00F40D69"/>
    <w:rsid w:val="00F56459"/>
    <w:rsid w:val="00F73331"/>
    <w:rsid w:val="00F75EE9"/>
    <w:rsid w:val="00F77C09"/>
    <w:rsid w:val="00F91D37"/>
    <w:rsid w:val="00FD1518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EEF61EB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q.ch/en/banking-qualificatio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60DCF9AAB742E6B6E94B6A7A242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2529C-6B9E-4630-9795-47F233A9D58C}"/>
      </w:docPartPr>
      <w:docPartBody>
        <w:p w:rsidR="000D2C95" w:rsidRDefault="00C00C46" w:rsidP="00C00C46">
          <w:pPr>
            <w:pStyle w:val="4760DCF9AAB742E6B6E94B6A7A242C7B1"/>
          </w:pPr>
          <w:r>
            <w:rPr>
              <w:rStyle w:val="Platzhaltertext"/>
            </w:rPr>
            <w:t>Choose an element</w:t>
          </w:r>
        </w:p>
      </w:docPartBody>
    </w:docPart>
    <w:docPart>
      <w:docPartPr>
        <w:name w:val="55887F612893456DB801F7A94CB58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F3110-13E1-4DE0-B79A-441CE89C6790}"/>
      </w:docPartPr>
      <w:docPartBody>
        <w:p w:rsidR="000D2C95" w:rsidRDefault="00C00C46" w:rsidP="00C00C46">
          <w:pPr>
            <w:pStyle w:val="55887F612893456DB801F7A94CB587AA1"/>
          </w:pPr>
          <w:r>
            <w:rPr>
              <w:rStyle w:val="Platzhaltertext"/>
            </w:rPr>
            <w:t>Choose an element</w:t>
          </w:r>
        </w:p>
      </w:docPartBody>
    </w:docPart>
    <w:docPart>
      <w:docPartPr>
        <w:name w:val="28C2019FD60C45C9AF628152B6F84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FD318-253F-4ADF-A62F-B44D5FB7E99B}"/>
      </w:docPartPr>
      <w:docPartBody>
        <w:p w:rsidR="000D2C95" w:rsidRDefault="00C00C46" w:rsidP="00C00C46">
          <w:pPr>
            <w:pStyle w:val="28C2019FD60C45C9AF628152B6F844201"/>
          </w:pPr>
          <w:r w:rsidRPr="00C771F0">
            <w:rPr>
              <w:rStyle w:val="Platzhaltertext"/>
              <w:lang w:val="en-US"/>
            </w:rPr>
            <w:t>Click or t</w:t>
          </w:r>
          <w:r>
            <w:rPr>
              <w:rStyle w:val="Platzhaltertext"/>
              <w:lang w:val="en-US"/>
            </w:rPr>
            <w:t>y</w:t>
          </w:r>
          <w:r w:rsidRPr="00C771F0">
            <w:rPr>
              <w:rStyle w:val="Platzhaltertext"/>
              <w:lang w:val="en-US"/>
            </w:rPr>
            <w:t xml:space="preserve">pe to </w:t>
          </w:r>
          <w:r>
            <w:rPr>
              <w:rStyle w:val="Platzhaltertext"/>
              <w:lang w:val="en-US"/>
            </w:rPr>
            <w:t>enter a date</w:t>
          </w:r>
        </w:p>
      </w:docPartBody>
    </w:docPart>
    <w:docPart>
      <w:docPartPr>
        <w:name w:val="ECA2615AFE9A4E11A3A6E4162F88C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8E137-6452-40AE-AF42-02FF12884A1E}"/>
      </w:docPartPr>
      <w:docPartBody>
        <w:p w:rsidR="000D2C95" w:rsidRDefault="00C00C46" w:rsidP="00C00C46">
          <w:pPr>
            <w:pStyle w:val="ECA2615AFE9A4E11A3A6E4162F88C2CC1"/>
          </w:pPr>
          <w:r w:rsidRPr="00C771F0">
            <w:rPr>
              <w:rStyle w:val="Platzhaltertext"/>
              <w:lang w:val="en-US"/>
            </w:rPr>
            <w:t>Click or t</w:t>
          </w:r>
          <w:r>
            <w:rPr>
              <w:rStyle w:val="Platzhaltertext"/>
              <w:lang w:val="en-US"/>
            </w:rPr>
            <w:t>y</w:t>
          </w:r>
          <w:r w:rsidRPr="00C771F0">
            <w:rPr>
              <w:rStyle w:val="Platzhaltertext"/>
              <w:lang w:val="en-US"/>
            </w:rPr>
            <w:t xml:space="preserve">pe to </w:t>
          </w:r>
          <w:r>
            <w:rPr>
              <w:rStyle w:val="Platzhaltertext"/>
              <w:lang w:val="en-US"/>
            </w:rPr>
            <w:t>enter a date</w:t>
          </w:r>
        </w:p>
      </w:docPartBody>
    </w:docPart>
    <w:docPart>
      <w:docPartPr>
        <w:name w:val="8B1D0F38941D4A30944E191E94DA3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B62D6-B715-4961-9735-269BAFCFADFD}"/>
      </w:docPartPr>
      <w:docPartBody>
        <w:p w:rsidR="000D2C95" w:rsidRDefault="00C00C46" w:rsidP="00C00C46">
          <w:pPr>
            <w:pStyle w:val="8B1D0F38941D4A30944E191E94DA3FF01"/>
          </w:pPr>
          <w:r w:rsidRPr="00C771F0">
            <w:rPr>
              <w:rStyle w:val="Platzhaltertext"/>
              <w:lang w:val="en-US"/>
            </w:rPr>
            <w:t>Click or t</w:t>
          </w:r>
          <w:r>
            <w:rPr>
              <w:rStyle w:val="Platzhaltertext"/>
              <w:lang w:val="en-US"/>
            </w:rPr>
            <w:t>y</w:t>
          </w:r>
          <w:r w:rsidRPr="00C771F0">
            <w:rPr>
              <w:rStyle w:val="Platzhaltertext"/>
              <w:lang w:val="en-US"/>
            </w:rPr>
            <w:t xml:space="preserve">pe to </w:t>
          </w:r>
          <w:r>
            <w:rPr>
              <w:rStyle w:val="Platzhaltertext"/>
              <w:lang w:val="en-US"/>
            </w:rPr>
            <w:t>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007F3E"/>
    <w:rsid w:val="00065B7A"/>
    <w:rsid w:val="0007565F"/>
    <w:rsid w:val="000D2C95"/>
    <w:rsid w:val="00A42223"/>
    <w:rsid w:val="00C00C46"/>
    <w:rsid w:val="00D40B81"/>
    <w:rsid w:val="00D84173"/>
    <w:rsid w:val="00F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0C46"/>
    <w:rPr>
      <w:color w:val="808080"/>
    </w:rPr>
  </w:style>
  <w:style w:type="paragraph" w:customStyle="1" w:styleId="4760DCF9AAB742E6B6E94B6A7A242C7B1">
    <w:name w:val="4760DCF9AAB742E6B6E94B6A7A242C7B1"/>
    <w:rsid w:val="00C00C4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5887F612893456DB801F7A94CB587AA1">
    <w:name w:val="55887F612893456DB801F7A94CB587AA1"/>
    <w:rsid w:val="00C00C4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8C2019FD60C45C9AF628152B6F844201">
    <w:name w:val="28C2019FD60C45C9AF628152B6F844201"/>
    <w:rsid w:val="00C00C4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CA2615AFE9A4E11A3A6E4162F88C2CC1">
    <w:name w:val="ECA2615AFE9A4E11A3A6E4162F88C2CC1"/>
    <w:rsid w:val="00C00C4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B1D0F38941D4A30944E191E94DA3FF01">
    <w:name w:val="8B1D0F38941D4A30944E191E94DA3FF01"/>
    <w:rsid w:val="00C00C46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A3FE-34E3-4230-8DFD-F4495A9B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Fabio Siffert</cp:lastModifiedBy>
  <cp:revision>36</cp:revision>
  <cp:lastPrinted>2018-04-16T07:21:00Z</cp:lastPrinted>
  <dcterms:created xsi:type="dcterms:W3CDTF">2019-03-29T07:47:00Z</dcterms:created>
  <dcterms:modified xsi:type="dcterms:W3CDTF">2023-03-17T13:02:00Z</dcterms:modified>
</cp:coreProperties>
</file>