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860E" w14:textId="77777777" w:rsidR="00580FC9" w:rsidRDefault="00C3445E" w:rsidP="005B150D">
      <w:pPr>
        <w:pStyle w:val="Titel"/>
      </w:pPr>
      <w:bookmarkStart w:id="0" w:name="_Hlk4426613"/>
      <w:bookmarkStart w:id="1" w:name="_Hlk8044706"/>
      <w:r>
        <w:t xml:space="preserve">Antrag </w:t>
      </w:r>
      <w:r w:rsidR="007A6226">
        <w:t>Einsprache</w:t>
      </w:r>
      <w:r w:rsidR="00A07C34">
        <w:t xml:space="preserve"> mündliche Prüfung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C20F1C" w:rsidRPr="00286876" w14:paraId="70B8113E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6D3DA38C" w14:textId="77777777" w:rsidR="00C20F1C" w:rsidRPr="00286876" w:rsidRDefault="00C20F1C" w:rsidP="00C20F1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bookmarkStart w:id="2" w:name="_Hlk525646232"/>
            <w:bookmarkEnd w:id="0"/>
            <w:r w:rsidRPr="00286876">
              <w:rPr>
                <w:rFonts w:ascii="Arial" w:hAnsi="Arial" w:cs="Arial"/>
                <w:b/>
                <w:szCs w:val="18"/>
              </w:rPr>
              <w:t>Persönliche Angaben</w:t>
            </w:r>
          </w:p>
        </w:tc>
      </w:tr>
      <w:tr w:rsidR="00C20F1C" w:rsidRPr="00286876" w14:paraId="273BDC3C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7A5A34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 xml:space="preserve">Anrede 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E35F45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EA0F5B">
              <w:rPr>
                <w:rFonts w:ascii="Arial" w:hAnsi="Arial" w:cs="Arial"/>
                <w:szCs w:val="18"/>
              </w:rPr>
            </w:r>
            <w:r w:rsidR="00EA0F5B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3"/>
            <w:r w:rsidRPr="00286876">
              <w:rPr>
                <w:rFonts w:ascii="Arial" w:hAnsi="Arial" w:cs="Arial"/>
                <w:szCs w:val="18"/>
              </w:rPr>
              <w:t xml:space="preserve"> Herr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CAC6DD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EA0F5B">
              <w:rPr>
                <w:rFonts w:ascii="Arial" w:hAnsi="Arial" w:cs="Arial"/>
                <w:szCs w:val="18"/>
              </w:rPr>
            </w:r>
            <w:r w:rsidR="00EA0F5B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4"/>
            <w:r w:rsidRPr="00286876">
              <w:rPr>
                <w:rFonts w:ascii="Arial" w:hAnsi="Arial" w:cs="Arial"/>
                <w:szCs w:val="18"/>
              </w:rPr>
              <w:t xml:space="preserve"> Frau</w:t>
            </w:r>
          </w:p>
        </w:tc>
      </w:tr>
      <w:tr w:rsidR="00C20F1C" w:rsidRPr="00286876" w14:paraId="5F285F75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7CBC5E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Vorname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253426E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43936CFB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E3021E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D500FA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050B438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C8C42F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Strasse / Nr.</w:t>
            </w:r>
            <w:r w:rsidR="007A6226">
              <w:rPr>
                <w:rFonts w:ascii="Arial" w:hAnsi="Arial" w:cs="Arial"/>
                <w:szCs w:val="18"/>
              </w:rPr>
              <w:t xml:space="preserve"> (privat)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1B013C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23BCC6EB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2B294E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PLZ/Ort</w:t>
            </w:r>
            <w:r w:rsidR="007A6226">
              <w:rPr>
                <w:rFonts w:ascii="Arial" w:hAnsi="Arial" w:cs="Arial"/>
                <w:szCs w:val="18"/>
              </w:rPr>
              <w:t xml:space="preserve"> (privat)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DC47D7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3F4C80B7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27E79C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E-Mail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ED1507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74F2B7C8" w14:textId="77777777" w:rsidR="00C20F1C" w:rsidRDefault="00C20F1C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174148" w:rsidRPr="00286876" w14:paraId="64AE8E77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1E81628D" w14:textId="77777777" w:rsidR="00174148" w:rsidRPr="00E46A53" w:rsidRDefault="007F6D79" w:rsidP="00174148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Prüfungsangaben</w:t>
            </w:r>
          </w:p>
        </w:tc>
      </w:tr>
      <w:tr w:rsidR="00805054" w:rsidRPr="00286876" w14:paraId="2BFF1312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79C63DE" w14:textId="77777777" w:rsidR="00805054" w:rsidRDefault="00805054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Zertifizierungsprogramm</w:t>
            </w:r>
          </w:p>
        </w:tc>
        <w:sdt>
          <w:sdtPr>
            <w:rPr>
              <w:rFonts w:ascii="Arial" w:hAnsi="Arial" w:cs="Arial"/>
              <w:szCs w:val="18"/>
            </w:rPr>
            <w:id w:val="-1114284521"/>
            <w:placeholder>
              <w:docPart w:val="541FAAA73E43413EAB46CF56E29BCB03"/>
            </w:placeholder>
            <w:showingPlcHdr/>
            <w:dropDownList>
              <w:listItem w:value="Wählen Sie ein Element aus."/>
              <w:listItem w:displayText="Privatkundenberater PK" w:value="Privatkundenberater PK"/>
              <w:listItem w:displayText="Individualkundenberater IK" w:value="Individualkundenberater IK"/>
              <w:listItem w:displayText="KMU Kundenberater" w:value="KMU Kundenberater"/>
              <w:listItem w:displayText="Corporate Banker CCoB" w:value="Corporate Banker CCoB"/>
              <w:listItem w:displayText="Affluent Kundenberater" w:value="Affluent Kundenberater"/>
              <w:listItem w:displayText="Client Wealth Management Advisor CWMA" w:value="Client Wealth Management Advisor CWMA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65B0000E" w14:textId="77777777" w:rsidR="00805054" w:rsidRPr="00286876" w:rsidRDefault="00805054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1E462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05054" w:rsidRPr="00286876" w14:paraId="3C2A895E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38B6849" w14:textId="77777777" w:rsidR="00805054" w:rsidRDefault="00805054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Prüfungsanbieter</w:t>
            </w:r>
          </w:p>
        </w:tc>
        <w:sdt>
          <w:sdtPr>
            <w:rPr>
              <w:rFonts w:ascii="Arial" w:hAnsi="Arial" w:cs="Arial"/>
              <w:szCs w:val="18"/>
            </w:rPr>
            <w:id w:val="-1361124136"/>
            <w:placeholder>
              <w:docPart w:val="B11941259A564D57AE0C51008ED153B7"/>
            </w:placeholder>
            <w:showingPlcHdr/>
            <w:dropDownList>
              <w:listItem w:value="Wählen Sie ein Element aus."/>
              <w:listItem w:displayText="Fitch Learning" w:value="Fitch Learning"/>
              <w:listItem w:displayText="ISFB" w:value="ISFB"/>
              <w:listItem w:displayText="Optimus" w:value="Optimus"/>
              <w:listItem w:displayText="Fintelligence" w:value="Fintelligence"/>
              <w:listItem w:displayText="bbz" w:value="bbz"/>
              <w:listItem w:displayText="UBS" w:value="UBS"/>
              <w:listItem w:displayText="Julius Bär" w:value="Julius Bär"/>
              <w:listItem w:displayText="Pictet" w:value="Pictet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462CB50D" w14:textId="77777777" w:rsidR="00805054" w:rsidRPr="00286876" w:rsidRDefault="00805054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1E462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74148" w:rsidRPr="00286876" w14:paraId="7698F40E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6E4A63A" w14:textId="77777777" w:rsidR="00174148" w:rsidRPr="00286876" w:rsidRDefault="007F6D79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Prüfungsdatum</w:t>
            </w:r>
          </w:p>
        </w:tc>
        <w:sdt>
          <w:sdtPr>
            <w:rPr>
              <w:rFonts w:ascii="Arial" w:hAnsi="Arial" w:cs="Arial"/>
              <w:szCs w:val="18"/>
            </w:rPr>
            <w:id w:val="1448890847"/>
            <w:placeholder>
              <w:docPart w:val="79D224D49A45478D945A3D03564C177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4CC9D90F" w14:textId="77777777" w:rsidR="00174148" w:rsidRPr="00286876" w:rsidRDefault="00005AE8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AD579E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174148" w:rsidRPr="00286876" w14:paraId="7E48B287" w14:textId="77777777" w:rsidTr="007A622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D7B498" w14:textId="77777777" w:rsidR="00174148" w:rsidRPr="00286876" w:rsidRDefault="007F6D79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Datum Erhalt Prüfungsresultat</w:t>
            </w:r>
          </w:p>
        </w:tc>
        <w:sdt>
          <w:sdtPr>
            <w:rPr>
              <w:rFonts w:ascii="Arial" w:hAnsi="Arial" w:cs="Arial"/>
              <w:szCs w:val="18"/>
            </w:rPr>
            <w:id w:val="352698359"/>
            <w:placeholder>
              <w:docPart w:val="3B0CF53DFC2345DE8CB2A3C47121A28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</w:tcPr>
              <w:p w14:paraId="423820A2" w14:textId="77777777" w:rsidR="00174148" w:rsidRPr="00286876" w:rsidRDefault="00005AE8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AD579E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7A6226" w:rsidRPr="00286876" w14:paraId="52B1F09B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5F5D06A" w14:textId="77777777" w:rsidR="007A6226" w:rsidRDefault="007A622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 xml:space="preserve">Datum Einsichtnahme </w:t>
            </w:r>
          </w:p>
        </w:tc>
        <w:sdt>
          <w:sdtPr>
            <w:rPr>
              <w:rFonts w:ascii="Arial" w:hAnsi="Arial" w:cs="Arial"/>
              <w:szCs w:val="18"/>
            </w:rPr>
            <w:id w:val="-917635760"/>
            <w:placeholder>
              <w:docPart w:val="BF6F71D62A1A48E6A9EB4FE23C74517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02495797" w14:textId="77777777" w:rsidR="007A6226" w:rsidRPr="00286876" w:rsidRDefault="00005AE8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AD579E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0F683F5C" w14:textId="77777777" w:rsidR="007A6226" w:rsidRDefault="007A6226"/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851"/>
        <w:gridCol w:w="843"/>
      </w:tblGrid>
      <w:tr w:rsidR="007A6226" w:rsidRPr="009F1867" w14:paraId="71341C00" w14:textId="77777777" w:rsidTr="0057536C">
        <w:trPr>
          <w:trHeight w:val="465"/>
        </w:trPr>
        <w:tc>
          <w:tcPr>
            <w:tcW w:w="9774" w:type="dxa"/>
            <w:gridSpan w:val="4"/>
            <w:shd w:val="clear" w:color="auto" w:fill="BFBFBF" w:themeFill="background1" w:themeFillShade="BF"/>
            <w:vAlign w:val="center"/>
          </w:tcPr>
          <w:p w14:paraId="2D5356C2" w14:textId="77777777" w:rsidR="007A6226" w:rsidRPr="009F1867" w:rsidRDefault="007A6226" w:rsidP="0057536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Einsprachegründ</w:t>
            </w:r>
            <w:r w:rsidR="00E04AEA">
              <w:rPr>
                <w:rFonts w:ascii="Arial" w:hAnsi="Arial" w:cs="Arial"/>
                <w:b/>
                <w:szCs w:val="18"/>
              </w:rPr>
              <w:t>e</w:t>
            </w:r>
          </w:p>
        </w:tc>
      </w:tr>
      <w:tr w:rsidR="007A6226" w:rsidRPr="00303C4C" w14:paraId="1BED926F" w14:textId="77777777" w:rsidTr="0057536C">
        <w:trPr>
          <w:trHeight w:val="465"/>
        </w:trPr>
        <w:tc>
          <w:tcPr>
            <w:tcW w:w="9774" w:type="dxa"/>
            <w:gridSpan w:val="4"/>
            <w:vAlign w:val="center"/>
          </w:tcPr>
          <w:p w14:paraId="77232FCC" w14:textId="77777777" w:rsidR="007A6226" w:rsidRPr="007A6226" w:rsidRDefault="007A6226" w:rsidP="0057536C">
            <w:pPr>
              <w:spacing w:line="240" w:lineRule="auto"/>
            </w:pPr>
            <w:r>
              <w:t>Bitte konsultieren Sie vorgängig die gültigen Einsprachegründe im Leitfaden Rechtsmittel.</w:t>
            </w:r>
          </w:p>
        </w:tc>
      </w:tr>
      <w:tr w:rsidR="00E04AEA" w:rsidRPr="00303C4C" w14:paraId="2C1BBB04" w14:textId="77777777" w:rsidTr="00E04AEA">
        <w:trPr>
          <w:trHeight w:val="465"/>
        </w:trPr>
        <w:tc>
          <w:tcPr>
            <w:tcW w:w="1276" w:type="dxa"/>
            <w:vAlign w:val="center"/>
          </w:tcPr>
          <w:p w14:paraId="04176067" w14:textId="77777777" w:rsidR="00E04AEA" w:rsidRPr="00E04AEA" w:rsidRDefault="00E04AEA" w:rsidP="0057536C">
            <w:pPr>
              <w:spacing w:line="240" w:lineRule="auto"/>
              <w:rPr>
                <w:b/>
              </w:rPr>
            </w:pPr>
            <w:r w:rsidRPr="00E04AEA">
              <w:rPr>
                <w:b/>
              </w:rPr>
              <w:t>Bewertungskriterium</w:t>
            </w:r>
          </w:p>
        </w:tc>
        <w:tc>
          <w:tcPr>
            <w:tcW w:w="6804" w:type="dxa"/>
            <w:vAlign w:val="center"/>
          </w:tcPr>
          <w:p w14:paraId="0FDA0C1D" w14:textId="77777777" w:rsidR="00E04AEA" w:rsidRPr="00E04AEA" w:rsidRDefault="00E04AEA" w:rsidP="0057536C">
            <w:pPr>
              <w:spacing w:line="240" w:lineRule="auto"/>
              <w:rPr>
                <w:b/>
              </w:rPr>
            </w:pPr>
            <w:r w:rsidRPr="00E04AEA">
              <w:rPr>
                <w:b/>
              </w:rPr>
              <w:t>Einsprachegründe</w:t>
            </w:r>
          </w:p>
        </w:tc>
        <w:tc>
          <w:tcPr>
            <w:tcW w:w="851" w:type="dxa"/>
            <w:vAlign w:val="center"/>
          </w:tcPr>
          <w:p w14:paraId="3B0F6CF5" w14:textId="77777777" w:rsidR="00E04AEA" w:rsidRPr="00E04AEA" w:rsidRDefault="00E04AEA" w:rsidP="0057536C">
            <w:pPr>
              <w:spacing w:line="240" w:lineRule="auto"/>
              <w:rPr>
                <w:b/>
              </w:rPr>
            </w:pPr>
            <w:r w:rsidRPr="00E04AEA">
              <w:rPr>
                <w:b/>
              </w:rPr>
              <w:t>Punkte alt</w:t>
            </w:r>
          </w:p>
        </w:tc>
        <w:tc>
          <w:tcPr>
            <w:tcW w:w="843" w:type="dxa"/>
            <w:vAlign w:val="center"/>
          </w:tcPr>
          <w:p w14:paraId="59D3C43A" w14:textId="77777777" w:rsidR="00E04AEA" w:rsidRPr="00E04AEA" w:rsidRDefault="00E04AEA" w:rsidP="0057536C">
            <w:pPr>
              <w:spacing w:line="240" w:lineRule="auto"/>
              <w:rPr>
                <w:b/>
              </w:rPr>
            </w:pPr>
            <w:r w:rsidRPr="00E04AEA">
              <w:rPr>
                <w:b/>
              </w:rPr>
              <w:t>Punkte neu</w:t>
            </w:r>
          </w:p>
        </w:tc>
      </w:tr>
      <w:tr w:rsidR="00E04AEA" w:rsidRPr="00303C4C" w14:paraId="49D737A7" w14:textId="77777777" w:rsidTr="00E04AEA">
        <w:trPr>
          <w:trHeight w:val="465"/>
        </w:trPr>
        <w:sdt>
          <w:sdtPr>
            <w:id w:val="2063365954"/>
            <w:placeholder>
              <w:docPart w:val="4A3945AC00D24C68A2875018B305CFA5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EE2490B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Kriterium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846636358"/>
            <w:placeholder>
              <w:docPart w:val="83FB9AA419DE400B94BEA60C3ADF4A48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0A18F481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1895704412"/>
            <w:placeholder>
              <w:docPart w:val="938DDB02F13F4FA39761F94C6A49024A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7A68B39B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</w:t>
                </w:r>
                <w:r w:rsidR="007172C8">
                  <w:rPr>
                    <w:rStyle w:val="Platzhaltertext"/>
                  </w:rPr>
                  <w:t>te alt</w:t>
                </w:r>
              </w:p>
            </w:tc>
          </w:sdtContent>
        </w:sdt>
        <w:sdt>
          <w:sdtPr>
            <w:id w:val="-546769219"/>
            <w:placeholder>
              <w:docPart w:val="A9D64A3DBD6A411CA8A1CEBB145A4E02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1DBF2ABC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neu</w:t>
                </w:r>
              </w:p>
            </w:tc>
          </w:sdtContent>
        </w:sdt>
      </w:tr>
      <w:tr w:rsidR="00E04AEA" w:rsidRPr="00303C4C" w14:paraId="058BF1FE" w14:textId="77777777" w:rsidTr="00E04AEA">
        <w:trPr>
          <w:trHeight w:val="465"/>
        </w:trPr>
        <w:sdt>
          <w:sdtPr>
            <w:id w:val="-813567589"/>
            <w:placeholder>
              <w:docPart w:val="9755D491B2704952AB22D1A365131DC5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607ED4D6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Kriterium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946504471"/>
            <w:placeholder>
              <w:docPart w:val="3DB5608BFA9D45A29194524CFD05E93E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7CB80768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746004778"/>
            <w:placeholder>
              <w:docPart w:val="22470E9CAC1A4BA683F37A8A8D94BE03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3B010FAD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alt</w:t>
                </w:r>
              </w:p>
            </w:tc>
          </w:sdtContent>
        </w:sdt>
        <w:sdt>
          <w:sdtPr>
            <w:id w:val="716162252"/>
            <w:placeholder>
              <w:docPart w:val="01422A213AD04A7EBFBAC2140E0A3032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32C33318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neu</w:t>
                </w:r>
              </w:p>
            </w:tc>
          </w:sdtContent>
        </w:sdt>
      </w:tr>
      <w:tr w:rsidR="00E04AEA" w:rsidRPr="00303C4C" w14:paraId="2910B3D8" w14:textId="77777777" w:rsidTr="00E04AEA">
        <w:trPr>
          <w:trHeight w:val="465"/>
        </w:trPr>
        <w:sdt>
          <w:sdtPr>
            <w:id w:val="-1095621314"/>
            <w:placeholder>
              <w:docPart w:val="B218641266F84BD2BBE63276E6E96505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64CF61AE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Kriterium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894895672"/>
            <w:placeholder>
              <w:docPart w:val="5262EFFB4D7B4875ABBBEC3E2812ABC9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02E34A33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767278808"/>
            <w:placeholder>
              <w:docPart w:val="8C142C88172F4915BD0500ADB122F79E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64A22EE9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alt</w:t>
                </w:r>
              </w:p>
            </w:tc>
          </w:sdtContent>
        </w:sdt>
        <w:sdt>
          <w:sdtPr>
            <w:id w:val="-372689250"/>
            <w:placeholder>
              <w:docPart w:val="8E73811CBDCF4C00BB9A4109AACD1331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3CEE9D2E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neu</w:t>
                </w:r>
              </w:p>
            </w:tc>
          </w:sdtContent>
        </w:sdt>
      </w:tr>
      <w:tr w:rsidR="00E04AEA" w:rsidRPr="00303C4C" w14:paraId="43EF4E6F" w14:textId="77777777" w:rsidTr="00E04AEA">
        <w:trPr>
          <w:trHeight w:val="465"/>
        </w:trPr>
        <w:sdt>
          <w:sdtPr>
            <w:id w:val="2029602916"/>
            <w:placeholder>
              <w:docPart w:val="1DC74C7DA79244C2A55E258D854F1459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00D03FE9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Kriterium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1854258117"/>
            <w:placeholder>
              <w:docPart w:val="117911D7679C4CA6859C272698BBBAA2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50308A56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379991668"/>
            <w:placeholder>
              <w:docPart w:val="CBEA97679CA04034A8D807CD482F8E48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7137E406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alt</w:t>
                </w:r>
              </w:p>
            </w:tc>
          </w:sdtContent>
        </w:sdt>
        <w:sdt>
          <w:sdtPr>
            <w:id w:val="1400870130"/>
            <w:placeholder>
              <w:docPart w:val="0BAEDC513B6840DB86A3FE0E6E41C98A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0833BD3C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neu</w:t>
                </w:r>
              </w:p>
            </w:tc>
          </w:sdtContent>
        </w:sdt>
      </w:tr>
      <w:tr w:rsidR="00E04AEA" w:rsidRPr="00303C4C" w14:paraId="7AB4A497" w14:textId="77777777" w:rsidTr="00E04AEA">
        <w:trPr>
          <w:trHeight w:val="465"/>
        </w:trPr>
        <w:sdt>
          <w:sdtPr>
            <w:id w:val="-1422487545"/>
            <w:placeholder>
              <w:docPart w:val="601E8B5C0409485A95422A35D1B7C0D7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4EA0D589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Kriterium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1359508321"/>
            <w:placeholder>
              <w:docPart w:val="D5525A4043B245939CCF922FCAADCF7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0B2CC11D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263192240"/>
            <w:placeholder>
              <w:docPart w:val="129F704AE2AD4E718461CFC32F776CF6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4EF92EEE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alt</w:t>
                </w:r>
              </w:p>
            </w:tc>
          </w:sdtContent>
        </w:sdt>
        <w:sdt>
          <w:sdtPr>
            <w:id w:val="-466441178"/>
            <w:placeholder>
              <w:docPart w:val="25AEE31D295C47EAA760BCC677FED5E2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488A3F8B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neu</w:t>
                </w:r>
              </w:p>
            </w:tc>
          </w:sdtContent>
        </w:sdt>
      </w:tr>
      <w:tr w:rsidR="00E04AEA" w:rsidRPr="00303C4C" w14:paraId="4FF18ED2" w14:textId="77777777" w:rsidTr="00E04AEA">
        <w:trPr>
          <w:trHeight w:val="465"/>
        </w:trPr>
        <w:sdt>
          <w:sdtPr>
            <w:id w:val="-1546754531"/>
            <w:placeholder>
              <w:docPart w:val="9040EA0F19354A3586559EC8F261E31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7F1B20AC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Kriterium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520398772"/>
            <w:placeholder>
              <w:docPart w:val="F223486A5DBD48A6A3D93AE0A27FCC92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4EC1755F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672802658"/>
            <w:placeholder>
              <w:docPart w:val="CDD24994A4C74994BF8D7EF2FE216785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6EC0A655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alt</w:t>
                </w:r>
              </w:p>
            </w:tc>
          </w:sdtContent>
        </w:sdt>
        <w:sdt>
          <w:sdtPr>
            <w:id w:val="-2018995437"/>
            <w:placeholder>
              <w:docPart w:val="DEF7C49AE7CD4098871645208DC78281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6FBA0F80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neu</w:t>
                </w:r>
              </w:p>
            </w:tc>
          </w:sdtContent>
        </w:sdt>
      </w:tr>
      <w:tr w:rsidR="00E04AEA" w:rsidRPr="00303C4C" w14:paraId="32D70FBE" w14:textId="77777777" w:rsidTr="00E04AEA">
        <w:trPr>
          <w:trHeight w:val="465"/>
        </w:trPr>
        <w:sdt>
          <w:sdtPr>
            <w:id w:val="-927034331"/>
            <w:placeholder>
              <w:docPart w:val="9F550209597445E5BA5D58F43841B103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0100E8BB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Kriterium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441687748"/>
            <w:placeholder>
              <w:docPart w:val="FF15FDEC8F81498AB68C1BA7CAE1F9C5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1AED0AA1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814797708"/>
            <w:placeholder>
              <w:docPart w:val="3D4DB3E49B044B0CB0D3275D953AD3E8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12BD7AEA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alt</w:t>
                </w:r>
              </w:p>
            </w:tc>
          </w:sdtContent>
        </w:sdt>
        <w:sdt>
          <w:sdtPr>
            <w:id w:val="303515509"/>
            <w:placeholder>
              <w:docPart w:val="6C18449062E643008FD7347FEB17EE9B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0A21195F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neu</w:t>
                </w:r>
              </w:p>
            </w:tc>
          </w:sdtContent>
        </w:sdt>
      </w:tr>
      <w:tr w:rsidR="00E04AEA" w:rsidRPr="00303C4C" w14:paraId="31CA5F02" w14:textId="77777777" w:rsidTr="00E04AEA">
        <w:trPr>
          <w:trHeight w:val="465"/>
        </w:trPr>
        <w:sdt>
          <w:sdtPr>
            <w:id w:val="-714342338"/>
            <w:placeholder>
              <w:docPart w:val="CA4E5CE665A84BF9857ED7B2ECC6CFDE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7F83AD05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Kriterium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950387621"/>
            <w:placeholder>
              <w:docPart w:val="275EEC318B9A4D7F9102F58E52DCBA0F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79919BD3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2082782329"/>
            <w:placeholder>
              <w:docPart w:val="707B4A95EBC04E72AB32C946B74CDB3B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6213F1C0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alt</w:t>
                </w:r>
              </w:p>
            </w:tc>
          </w:sdtContent>
        </w:sdt>
        <w:sdt>
          <w:sdtPr>
            <w:id w:val="-152071439"/>
            <w:placeholder>
              <w:docPart w:val="5B91FD4B84C54FD08C2C8FC09CF07065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322E3595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neu</w:t>
                </w:r>
              </w:p>
            </w:tc>
          </w:sdtContent>
        </w:sdt>
      </w:tr>
      <w:tr w:rsidR="00E04AEA" w:rsidRPr="00303C4C" w14:paraId="46BD2587" w14:textId="77777777" w:rsidTr="00E04AEA">
        <w:trPr>
          <w:trHeight w:val="465"/>
        </w:trPr>
        <w:sdt>
          <w:sdtPr>
            <w:id w:val="-1094865503"/>
            <w:placeholder>
              <w:docPart w:val="31CACDDD11D64607ADF7935EFCA045A9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BABAD50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Kriterium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614729739"/>
            <w:placeholder>
              <w:docPart w:val="3D505837A24242E6BC648270ECE62767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4424AAE2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1816292359"/>
            <w:placeholder>
              <w:docPart w:val="4DB42A69BFFE43579498987E5F0BD36F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4DBC6B41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alt</w:t>
                </w:r>
              </w:p>
            </w:tc>
          </w:sdtContent>
        </w:sdt>
        <w:sdt>
          <w:sdtPr>
            <w:id w:val="824086398"/>
            <w:placeholder>
              <w:docPart w:val="A198FF20D0104506B95C5D1B4EE19B06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506B7D92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neu</w:t>
                </w:r>
              </w:p>
            </w:tc>
          </w:sdtContent>
        </w:sdt>
      </w:tr>
      <w:tr w:rsidR="00E04AEA" w:rsidRPr="00303C4C" w14:paraId="7D87283E" w14:textId="77777777" w:rsidTr="00E04AEA">
        <w:trPr>
          <w:trHeight w:val="465"/>
        </w:trPr>
        <w:sdt>
          <w:sdtPr>
            <w:id w:val="-593252048"/>
            <w:placeholder>
              <w:docPart w:val="EF2BA9F0B3124F1CB85CCF634AB6B3CC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61557D90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Kriterium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853161485"/>
            <w:placeholder>
              <w:docPart w:val="AD8EA4B9E5D047868C2529E52F42C3BF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27BEEF21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667558792"/>
            <w:placeholder>
              <w:docPart w:val="360664DC2E364FB1B19F4C5B018C98FE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62E89B74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alt</w:t>
                </w:r>
              </w:p>
            </w:tc>
          </w:sdtContent>
        </w:sdt>
        <w:sdt>
          <w:sdtPr>
            <w:id w:val="-795209213"/>
            <w:placeholder>
              <w:docPart w:val="ABC2BABF6D9946448A3ECCD364B5EEB9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10A0A283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neu</w:t>
                </w:r>
              </w:p>
            </w:tc>
          </w:sdtContent>
        </w:sdt>
      </w:tr>
      <w:tr w:rsidR="00E04AEA" w:rsidRPr="00303C4C" w14:paraId="6F994B33" w14:textId="77777777" w:rsidTr="00E04AEA">
        <w:trPr>
          <w:trHeight w:val="465"/>
        </w:trPr>
        <w:sdt>
          <w:sdtPr>
            <w:id w:val="1837342162"/>
            <w:placeholder>
              <w:docPart w:val="2EE0AFDFBDE34D6CAA9192094AE07107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451FDC9E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Kriterium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700546349"/>
            <w:placeholder>
              <w:docPart w:val="7D2D3C9CACBE4ABE9EC0E1863323D32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725F6A3E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719049572"/>
            <w:placeholder>
              <w:docPart w:val="BCC64F0383BB4901B14A202223BDB571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517BCC5A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alt</w:t>
                </w:r>
              </w:p>
            </w:tc>
          </w:sdtContent>
        </w:sdt>
        <w:sdt>
          <w:sdtPr>
            <w:id w:val="-796516324"/>
            <w:placeholder>
              <w:docPart w:val="3CA70B16B98A489B8C55D89B50B811DD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155B6E0B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neu</w:t>
                </w:r>
              </w:p>
            </w:tc>
          </w:sdtContent>
        </w:sdt>
      </w:tr>
      <w:tr w:rsidR="00E04AEA" w:rsidRPr="00303C4C" w14:paraId="666CCE8F" w14:textId="77777777" w:rsidTr="00E04AEA">
        <w:trPr>
          <w:trHeight w:val="465"/>
        </w:trPr>
        <w:sdt>
          <w:sdtPr>
            <w:id w:val="-809859039"/>
            <w:placeholder>
              <w:docPart w:val="51FB0EB6AF924BF896B969598C75AD58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66E6CE00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Kriterium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1125613157"/>
            <w:placeholder>
              <w:docPart w:val="0C580ECE1D5F433FB2A289988D3BB4DA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3F79B42F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258804005"/>
            <w:placeholder>
              <w:docPart w:val="BC551165799E4DA5BFA29E046B4503E8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3B025547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alt</w:t>
                </w:r>
              </w:p>
            </w:tc>
          </w:sdtContent>
        </w:sdt>
        <w:sdt>
          <w:sdtPr>
            <w:id w:val="74721137"/>
            <w:placeholder>
              <w:docPart w:val="8B08251E1EE34941B4E4DC2A12BCA9B1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638E5557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neu</w:t>
                </w:r>
              </w:p>
            </w:tc>
          </w:sdtContent>
        </w:sdt>
      </w:tr>
      <w:tr w:rsidR="00E04AEA" w:rsidRPr="00303C4C" w14:paraId="35BADE61" w14:textId="77777777" w:rsidTr="00E04AEA">
        <w:trPr>
          <w:trHeight w:val="465"/>
        </w:trPr>
        <w:sdt>
          <w:sdtPr>
            <w:id w:val="56988579"/>
            <w:placeholder>
              <w:docPart w:val="CFA49D203F94460FB61FD4DC87CABED2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773D29A0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Kriterium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1505707018"/>
            <w:placeholder>
              <w:docPart w:val="282570D91EC94F5C9109F1E981056005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0072CBA0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400411853"/>
            <w:placeholder>
              <w:docPart w:val="88552FEEF3164B198AFC82CD75325FEF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4EFA6D33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alt</w:t>
                </w:r>
              </w:p>
            </w:tc>
          </w:sdtContent>
        </w:sdt>
        <w:sdt>
          <w:sdtPr>
            <w:id w:val="-1193612301"/>
            <w:placeholder>
              <w:docPart w:val="62A1818FB31D47AAB4EA0BA51A3FF68C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783C2095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neu</w:t>
                </w:r>
              </w:p>
            </w:tc>
          </w:sdtContent>
        </w:sdt>
      </w:tr>
      <w:tr w:rsidR="00E04AEA" w:rsidRPr="00303C4C" w14:paraId="3DDBAED9" w14:textId="77777777" w:rsidTr="00E04AEA">
        <w:trPr>
          <w:trHeight w:val="465"/>
        </w:trPr>
        <w:sdt>
          <w:sdtPr>
            <w:id w:val="1196360278"/>
            <w:placeholder>
              <w:docPart w:val="A29974538C3149E0B91ED1DFD3B5861E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5CF1F897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Kriterium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163398499"/>
            <w:placeholder>
              <w:docPart w:val="A47F8AD554B741C6A143BD6EBF0DDD89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49DAB264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1736743940"/>
            <w:placeholder>
              <w:docPart w:val="0ADCD7F18EE34E2A938463AAED9BA47B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65FA71A1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alt</w:t>
                </w:r>
              </w:p>
            </w:tc>
          </w:sdtContent>
        </w:sdt>
        <w:sdt>
          <w:sdtPr>
            <w:id w:val="-315496587"/>
            <w:placeholder>
              <w:docPart w:val="6D731779E92F4D289E7D150DB428BE6A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53E61C62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neu</w:t>
                </w:r>
              </w:p>
            </w:tc>
          </w:sdtContent>
        </w:sdt>
      </w:tr>
      <w:tr w:rsidR="00E04AEA" w:rsidRPr="00303C4C" w14:paraId="1BA8EADB" w14:textId="77777777" w:rsidTr="00E04AEA">
        <w:trPr>
          <w:trHeight w:val="465"/>
        </w:trPr>
        <w:sdt>
          <w:sdtPr>
            <w:id w:val="1999000047"/>
            <w:placeholder>
              <w:docPart w:val="84310F48D75F4A34A4A874023F10A5F8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2FCF8D1B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Kriterium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475955191"/>
            <w:placeholder>
              <w:docPart w:val="C50979AF5EDA4B6BA0690672B8675AC5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48650938" w14:textId="77777777" w:rsidR="00E04AEA" w:rsidRDefault="00E04AEA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7221154"/>
            <w:placeholder>
              <w:docPart w:val="37AAC966557C4A2090D467C38AE5D860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671F7CF6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alt</w:t>
                </w:r>
              </w:p>
            </w:tc>
          </w:sdtContent>
        </w:sdt>
        <w:sdt>
          <w:sdtPr>
            <w:id w:val="1697041771"/>
            <w:placeholder>
              <w:docPart w:val="3F6E4427DA114BCD8C0BEB7692D83E9E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3E09DE7B" w14:textId="77777777" w:rsidR="00E04AEA" w:rsidRDefault="007172C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Punkte neu</w:t>
                </w:r>
              </w:p>
            </w:tc>
          </w:sdtContent>
        </w:sdt>
      </w:tr>
      <w:tr w:rsidR="007172C8" w:rsidRPr="00303C4C" w14:paraId="516C60A5" w14:textId="77777777" w:rsidTr="00E04AEA">
        <w:trPr>
          <w:trHeight w:val="465"/>
        </w:trPr>
        <w:sdt>
          <w:sdtPr>
            <w:id w:val="1267579789"/>
            <w:placeholder>
              <w:docPart w:val="70415B60B7CC4D699224607B64A8C581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A4682B0" w14:textId="77777777" w:rsidR="007172C8" w:rsidRDefault="007172C8" w:rsidP="007172C8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Kriterium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2011330040"/>
            <w:placeholder>
              <w:docPart w:val="B38DCACDCB7F4528BDE5EBDB2AA79B9B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3E107D71" w14:textId="77777777" w:rsidR="007172C8" w:rsidRDefault="007172C8" w:rsidP="007172C8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15473169"/>
            <w:placeholder>
              <w:docPart w:val="791F2A0E9DF94BE189682441323508B4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19A93A49" w14:textId="77777777" w:rsidR="007172C8" w:rsidRDefault="007172C8" w:rsidP="007172C8">
                <w:pPr>
                  <w:spacing w:line="240" w:lineRule="auto"/>
                </w:pPr>
                <w:r>
                  <w:rPr>
                    <w:rStyle w:val="Platzhaltertext"/>
                  </w:rPr>
                  <w:t>Punkte alt</w:t>
                </w:r>
              </w:p>
            </w:tc>
          </w:sdtContent>
        </w:sdt>
        <w:sdt>
          <w:sdtPr>
            <w:id w:val="1743513893"/>
            <w:placeholder>
              <w:docPart w:val="BCAE4160C5C243B28D166736FC7F5320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0C2DBB05" w14:textId="77777777" w:rsidR="007172C8" w:rsidRDefault="007172C8" w:rsidP="007172C8">
                <w:pPr>
                  <w:spacing w:line="240" w:lineRule="auto"/>
                </w:pPr>
                <w:r>
                  <w:rPr>
                    <w:rStyle w:val="Platzhaltertext"/>
                  </w:rPr>
                  <w:t>Punkte neu</w:t>
                </w:r>
              </w:p>
            </w:tc>
          </w:sdtContent>
        </w:sdt>
      </w:tr>
      <w:tr w:rsidR="007172C8" w:rsidRPr="00303C4C" w14:paraId="7812487E" w14:textId="77777777" w:rsidTr="00E04AEA">
        <w:trPr>
          <w:trHeight w:val="465"/>
        </w:trPr>
        <w:sdt>
          <w:sdtPr>
            <w:id w:val="891926423"/>
            <w:placeholder>
              <w:docPart w:val="763792CA83D34D0BA295D13EA449C001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45C46BC3" w14:textId="77777777" w:rsidR="007172C8" w:rsidRDefault="007172C8" w:rsidP="007172C8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Kriterium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1905946334"/>
            <w:placeholder>
              <w:docPart w:val="19881176024544C1BA18B3226950F70F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1B66FF2B" w14:textId="77777777" w:rsidR="007172C8" w:rsidRDefault="007172C8" w:rsidP="007172C8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1524316754"/>
            <w:placeholder>
              <w:docPart w:val="69B2DF77CC974A71A84447B29BED5FD4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5957DA9A" w14:textId="77777777" w:rsidR="007172C8" w:rsidRDefault="007172C8" w:rsidP="007172C8">
                <w:pPr>
                  <w:spacing w:line="240" w:lineRule="auto"/>
                </w:pPr>
                <w:r>
                  <w:rPr>
                    <w:rStyle w:val="Platzhaltertext"/>
                  </w:rPr>
                  <w:t>Punkte alt</w:t>
                </w:r>
              </w:p>
            </w:tc>
          </w:sdtContent>
        </w:sdt>
        <w:sdt>
          <w:sdtPr>
            <w:id w:val="390628543"/>
            <w:placeholder>
              <w:docPart w:val="922FEF4CB0524269BFEEE777330A1328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1A6A38D0" w14:textId="77777777" w:rsidR="007172C8" w:rsidRDefault="007172C8" w:rsidP="007172C8">
                <w:pPr>
                  <w:spacing w:line="240" w:lineRule="auto"/>
                </w:pPr>
                <w:r>
                  <w:rPr>
                    <w:rStyle w:val="Platzhaltertext"/>
                  </w:rPr>
                  <w:t>Punkte neu</w:t>
                </w:r>
              </w:p>
            </w:tc>
          </w:sdtContent>
        </w:sdt>
      </w:tr>
      <w:tr w:rsidR="00B72441" w:rsidRPr="00303C4C" w14:paraId="3015E08F" w14:textId="77777777" w:rsidTr="00E04AEA">
        <w:trPr>
          <w:trHeight w:val="465"/>
        </w:trPr>
        <w:sdt>
          <w:sdtPr>
            <w:id w:val="-7987982"/>
            <w:placeholder>
              <w:docPart w:val="EA028B4F61E24C44BEECE3BAFCB73276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70740E2B" w14:textId="77777777" w:rsidR="00B72441" w:rsidRDefault="00B72441" w:rsidP="00B72441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Kriterium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1051073018"/>
            <w:placeholder>
              <w:docPart w:val="DA68BE44DCB84A209039E6444574EC6A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2F508654" w14:textId="77777777" w:rsidR="00B72441" w:rsidRDefault="00B72441" w:rsidP="00B72441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337389735"/>
            <w:placeholder>
              <w:docPart w:val="1B2E98FB8B1C469E9A2EBF641F8A9198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3F3DFDFC" w14:textId="77777777" w:rsidR="00B72441" w:rsidRDefault="00B72441" w:rsidP="00B72441">
                <w:pPr>
                  <w:spacing w:line="240" w:lineRule="auto"/>
                </w:pPr>
                <w:r>
                  <w:rPr>
                    <w:rStyle w:val="Platzhaltertext"/>
                  </w:rPr>
                  <w:t>Punkte alt</w:t>
                </w:r>
              </w:p>
            </w:tc>
          </w:sdtContent>
        </w:sdt>
        <w:sdt>
          <w:sdtPr>
            <w:id w:val="-935441545"/>
            <w:placeholder>
              <w:docPart w:val="E1586C8AD2AC4A9DBE1999E5FC5CA358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48459299" w14:textId="77777777" w:rsidR="00B72441" w:rsidRDefault="00B72441" w:rsidP="00B72441">
                <w:pPr>
                  <w:spacing w:line="240" w:lineRule="auto"/>
                </w:pPr>
                <w:r>
                  <w:rPr>
                    <w:rStyle w:val="Platzhaltertext"/>
                  </w:rPr>
                  <w:t>Punkte neu</w:t>
                </w:r>
              </w:p>
            </w:tc>
          </w:sdtContent>
        </w:sdt>
      </w:tr>
      <w:tr w:rsidR="00B72441" w:rsidRPr="00303C4C" w14:paraId="4B72F117" w14:textId="77777777" w:rsidTr="00E04AEA">
        <w:trPr>
          <w:trHeight w:val="465"/>
        </w:trPr>
        <w:sdt>
          <w:sdtPr>
            <w:id w:val="-1526941180"/>
            <w:placeholder>
              <w:docPart w:val="E2FB2E60A34F4A33BBC8EC77D83A2983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525493C8" w14:textId="77777777" w:rsidR="00B72441" w:rsidRDefault="00B72441" w:rsidP="00B72441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Kriterium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1627383308"/>
            <w:placeholder>
              <w:docPart w:val="79F92319FB86437792DFAC181AE5D9AE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11B64496" w14:textId="77777777" w:rsidR="00B72441" w:rsidRDefault="00B72441" w:rsidP="00B72441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388649671"/>
            <w:placeholder>
              <w:docPart w:val="FD40124B52FF48D2967A6BD3E019E251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1871FBAC" w14:textId="77777777" w:rsidR="00B72441" w:rsidRDefault="00B72441" w:rsidP="00B72441">
                <w:pPr>
                  <w:spacing w:line="240" w:lineRule="auto"/>
                </w:pPr>
                <w:r>
                  <w:rPr>
                    <w:rStyle w:val="Platzhaltertext"/>
                  </w:rPr>
                  <w:t>Punkte alt</w:t>
                </w:r>
              </w:p>
            </w:tc>
          </w:sdtContent>
        </w:sdt>
        <w:sdt>
          <w:sdtPr>
            <w:id w:val="-834379890"/>
            <w:placeholder>
              <w:docPart w:val="7E6B148DF10E4BB083C020AEA0CCAFBC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67D0AC68" w14:textId="77777777" w:rsidR="00B72441" w:rsidRDefault="00B72441" w:rsidP="00B72441">
                <w:pPr>
                  <w:spacing w:line="240" w:lineRule="auto"/>
                </w:pPr>
                <w:r>
                  <w:rPr>
                    <w:rStyle w:val="Platzhaltertext"/>
                  </w:rPr>
                  <w:t>Punkte neu</w:t>
                </w:r>
              </w:p>
            </w:tc>
          </w:sdtContent>
        </w:sdt>
      </w:tr>
      <w:tr w:rsidR="00E04AEA" w:rsidRPr="00303C4C" w14:paraId="43B921BB" w14:textId="77777777" w:rsidTr="007172C8">
        <w:trPr>
          <w:trHeight w:val="438"/>
        </w:trPr>
        <w:tc>
          <w:tcPr>
            <w:tcW w:w="9774" w:type="dxa"/>
            <w:gridSpan w:val="4"/>
            <w:shd w:val="clear" w:color="auto" w:fill="FFFFFF" w:themeFill="background1"/>
            <w:vAlign w:val="center"/>
          </w:tcPr>
          <w:p w14:paraId="1397DAFF" w14:textId="77777777" w:rsidR="00E04AEA" w:rsidRPr="007172C8" w:rsidRDefault="00E04AEA" w:rsidP="007172C8">
            <w:pPr>
              <w:spacing w:line="240" w:lineRule="auto"/>
              <w:rPr>
                <w:b/>
              </w:rPr>
            </w:pPr>
            <w:r w:rsidRPr="007172C8">
              <w:rPr>
                <w:b/>
              </w:rPr>
              <w:t>Weitere Einsprachegründe</w:t>
            </w:r>
          </w:p>
        </w:tc>
      </w:tr>
      <w:tr w:rsidR="007A6226" w:rsidRPr="00303C4C" w14:paraId="05310E72" w14:textId="77777777" w:rsidTr="00B72441">
        <w:trPr>
          <w:trHeight w:val="1711"/>
        </w:trPr>
        <w:sdt>
          <w:sdtPr>
            <w:id w:val="-1384626667"/>
            <w:placeholder>
              <w:docPart w:val="3C40CAFA845A43A79356736922C09BD6"/>
            </w:placeholder>
            <w:showingPlcHdr/>
          </w:sdtPr>
          <w:sdtEndPr/>
          <w:sdtContent>
            <w:tc>
              <w:tcPr>
                <w:tcW w:w="9774" w:type="dxa"/>
                <w:gridSpan w:val="4"/>
              </w:tcPr>
              <w:p w14:paraId="304FEC82" w14:textId="77777777" w:rsidR="007A6226" w:rsidRPr="00C91640" w:rsidRDefault="00C91640" w:rsidP="00C91640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908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603EF60" w14:textId="77777777" w:rsidR="007A6226" w:rsidRDefault="007A6226"/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9F1867" w:rsidRPr="009F1867" w14:paraId="2F0BE1D6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2003060D" w14:textId="77777777" w:rsidR="009F1867" w:rsidRPr="009F1867" w:rsidRDefault="009F1867" w:rsidP="009F1867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Bestätigung und Unterschrift</w:t>
            </w:r>
          </w:p>
        </w:tc>
      </w:tr>
      <w:tr w:rsidR="00C3445E" w:rsidRPr="00303C4C" w14:paraId="217A3D94" w14:textId="77777777" w:rsidTr="005C29A2">
        <w:trPr>
          <w:trHeight w:val="465"/>
        </w:trPr>
        <w:tc>
          <w:tcPr>
            <w:tcW w:w="9774" w:type="dxa"/>
            <w:gridSpan w:val="2"/>
            <w:vAlign w:val="center"/>
          </w:tcPr>
          <w:p w14:paraId="75E3A2A9" w14:textId="77777777" w:rsidR="007A6226" w:rsidRDefault="00C3445E" w:rsidP="005C29A2">
            <w:pPr>
              <w:spacing w:line="240" w:lineRule="auto"/>
            </w:pPr>
            <w:r w:rsidRPr="0064786C">
              <w:t>Mit meiner Unterschrift bestätige ich</w:t>
            </w:r>
            <w:r w:rsidR="005C29A2">
              <w:t xml:space="preserve">, </w:t>
            </w:r>
            <w:r w:rsidRPr="0064786C">
              <w:t xml:space="preserve">dass die obenerwähnten Angaben </w:t>
            </w:r>
            <w:r w:rsidR="00B72441">
              <w:t>wahrheitsgetreu</w:t>
            </w:r>
            <w:r w:rsidR="00B72441" w:rsidRPr="0064786C">
              <w:t xml:space="preserve"> </w:t>
            </w:r>
            <w:r w:rsidRPr="0064786C">
              <w:t>sind</w:t>
            </w:r>
            <w:r w:rsidR="005C29A2">
              <w:t xml:space="preserve"> und ich </w:t>
            </w:r>
            <w:r w:rsidR="0064786C">
              <w:t>d</w:t>
            </w:r>
            <w:r w:rsidR="00805054">
              <w:t>en Leitfaden Rechtsmittel verstehe und akzeptiere.</w:t>
            </w:r>
            <w:r w:rsidR="007A6226">
              <w:t xml:space="preserve"> </w:t>
            </w:r>
          </w:p>
          <w:p w14:paraId="38E41805" w14:textId="77777777" w:rsidR="007A6226" w:rsidRPr="007A6226" w:rsidRDefault="007A6226" w:rsidP="005C29A2">
            <w:pPr>
              <w:spacing w:line="240" w:lineRule="auto"/>
            </w:pPr>
          </w:p>
        </w:tc>
      </w:tr>
      <w:tr w:rsidR="00C3445E" w:rsidRPr="00303C4C" w14:paraId="7FC2B0CB" w14:textId="77777777" w:rsidTr="00B72441">
        <w:trPr>
          <w:trHeight w:val="730"/>
        </w:trPr>
        <w:tc>
          <w:tcPr>
            <w:tcW w:w="5216" w:type="dxa"/>
          </w:tcPr>
          <w:p w14:paraId="69990E5C" w14:textId="77777777" w:rsidR="008C1C89" w:rsidRPr="005C29A2" w:rsidRDefault="00C3445E" w:rsidP="005C29A2">
            <w:pPr>
              <w:spacing w:line="240" w:lineRule="auto"/>
            </w:pPr>
            <w:r w:rsidRPr="00F56459">
              <w:lastRenderedPageBreak/>
              <w:t>Ort, Datum:</w:t>
            </w:r>
          </w:p>
          <w:p w14:paraId="2FC8D715" w14:textId="77777777" w:rsidR="008C1C89" w:rsidRPr="005C29A2" w:rsidRDefault="008C1C89" w:rsidP="005C29A2">
            <w:pPr>
              <w:spacing w:line="240" w:lineRule="auto"/>
            </w:pPr>
            <w:r w:rsidRPr="005C2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29A2">
              <w:instrText xml:space="preserve"> FORMTEXT </w:instrText>
            </w:r>
            <w:r w:rsidRPr="005C29A2">
              <w:fldChar w:fldCharType="separate"/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fldChar w:fldCharType="end"/>
            </w:r>
            <w:r w:rsidR="00005AE8">
              <w:t xml:space="preserve">, </w:t>
            </w:r>
            <w:sdt>
              <w:sdtPr>
                <w:id w:val="1254318886"/>
                <w:placeholder>
                  <w:docPart w:val="F10E936E85D34597BCA77688298AD44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05AE8" w:rsidRPr="00AD579E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14:paraId="46F01D8A" w14:textId="77777777" w:rsidR="00C3445E" w:rsidRPr="005C29A2" w:rsidRDefault="00C3445E" w:rsidP="005C29A2">
            <w:pPr>
              <w:spacing w:line="240" w:lineRule="auto"/>
            </w:pPr>
          </w:p>
        </w:tc>
        <w:tc>
          <w:tcPr>
            <w:tcW w:w="4558" w:type="dxa"/>
          </w:tcPr>
          <w:p w14:paraId="04AA19F8" w14:textId="77777777" w:rsidR="00C3445E" w:rsidRDefault="00C3445E" w:rsidP="005C29A2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F56459">
              <w:t>Unterschrift</w:t>
            </w:r>
            <w:r w:rsidR="00805054">
              <w:t xml:space="preserve"> </w:t>
            </w:r>
          </w:p>
          <w:p w14:paraId="0CB2E29D" w14:textId="77777777" w:rsidR="005C29A2" w:rsidRPr="00F56459" w:rsidRDefault="005C29A2" w:rsidP="005C29A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45AC5842" w14:textId="77777777" w:rsidR="00C3445E" w:rsidRPr="00303C4C" w:rsidRDefault="00C3445E" w:rsidP="005C29A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6B054D43" w14:textId="77777777" w:rsidR="00C3445E" w:rsidRDefault="00C3445E" w:rsidP="00C3445E"/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1169B6" w:rsidRPr="00C3445E" w14:paraId="3D52F30B" w14:textId="77777777" w:rsidTr="00DF2E75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4571E45F" w14:textId="77777777" w:rsidR="001169B6" w:rsidRPr="00E546A7" w:rsidRDefault="001169B6" w:rsidP="001169B6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</w:rPr>
            </w:pPr>
            <w:bookmarkStart w:id="5" w:name="_Hlk525646255"/>
            <w:bookmarkEnd w:id="1"/>
            <w:r w:rsidRPr="00E546A7">
              <w:rPr>
                <w:rFonts w:ascii="Arial" w:eastAsia="Calibri" w:hAnsi="Arial" w:cs="Arial"/>
                <w:b/>
                <w:szCs w:val="18"/>
              </w:rPr>
              <w:t>Einreichung</w:t>
            </w:r>
          </w:p>
        </w:tc>
      </w:tr>
      <w:tr w:rsidR="001169B6" w:rsidRPr="00C12D29" w14:paraId="3ADDEB3A" w14:textId="77777777" w:rsidTr="00DF2E75">
        <w:trPr>
          <w:trHeight w:val="465"/>
        </w:trPr>
        <w:tc>
          <w:tcPr>
            <w:tcW w:w="9774" w:type="dxa"/>
            <w:vAlign w:val="center"/>
          </w:tcPr>
          <w:p w14:paraId="3242C15E" w14:textId="77777777" w:rsidR="001169B6" w:rsidRDefault="001169B6" w:rsidP="00DF2E75">
            <w:pPr>
              <w:spacing w:before="40" w:after="40" w:line="240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kern w:val="2"/>
                <w:szCs w:val="18"/>
              </w:rPr>
              <w:t>Der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 unterschriebene Antrag 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>kann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 per Mail an </w:t>
            </w:r>
            <w:hyperlink r:id="rId8" w:history="1">
              <w:r w:rsidRPr="000738CD">
                <w:rPr>
                  <w:rStyle w:val="Hyperlink"/>
                  <w:rFonts w:ascii="Arial" w:hAnsi="Arial" w:cs="Arial"/>
                  <w:kern w:val="2"/>
                  <w:szCs w:val="18"/>
                </w:rPr>
                <w:t>banking@saq.ch</w:t>
              </w:r>
            </w:hyperlink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 ein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>ger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>eich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>t werden oder per Post</w:t>
            </w:r>
            <w:r w:rsidRPr="00E546A7">
              <w:rPr>
                <w:rFonts w:ascii="Arial" w:eastAsia="Calibri" w:hAnsi="Arial" w:cs="Arial"/>
                <w:szCs w:val="18"/>
              </w:rPr>
              <w:t xml:space="preserve"> an:</w:t>
            </w:r>
          </w:p>
          <w:p w14:paraId="4600FADB" w14:textId="77777777" w:rsidR="001169B6" w:rsidRPr="00E546A7" w:rsidRDefault="001169B6" w:rsidP="00DF2E75">
            <w:pPr>
              <w:spacing w:before="40" w:after="40" w:line="240" w:lineRule="auto"/>
              <w:rPr>
                <w:rFonts w:ascii="Arial" w:eastAsia="Calibri" w:hAnsi="Arial" w:cs="Arial"/>
                <w:szCs w:val="18"/>
              </w:rPr>
            </w:pPr>
          </w:p>
          <w:p w14:paraId="6E49D842" w14:textId="77777777" w:rsidR="00F27C5B" w:rsidRDefault="00F27C5B" w:rsidP="00F27C5B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21FA4E18" w14:textId="77777777" w:rsidR="00F27C5B" w:rsidRDefault="00F27C5B" w:rsidP="00F27C5B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1A92BAC6" w14:textId="77777777" w:rsidR="00F27C5B" w:rsidRDefault="00F27C5B" w:rsidP="00F27C5B">
            <w:pPr>
              <w:spacing w:before="40" w:after="40" w:line="240" w:lineRule="auto"/>
              <w:rPr>
                <w:szCs w:val="18"/>
              </w:rPr>
            </w:pPr>
            <w:r>
              <w:rPr>
                <w:szCs w:val="18"/>
              </w:rPr>
              <w:t>CH-3027 Bern</w:t>
            </w:r>
          </w:p>
          <w:p w14:paraId="457E1D1A" w14:textId="77777777" w:rsidR="001169B6" w:rsidRDefault="001169B6" w:rsidP="00DF2E75">
            <w:pPr>
              <w:spacing w:before="40" w:after="40" w:line="240" w:lineRule="auto"/>
              <w:rPr>
                <w:szCs w:val="18"/>
              </w:rPr>
            </w:pPr>
          </w:p>
          <w:p w14:paraId="122F47B0" w14:textId="77777777" w:rsidR="001169B6" w:rsidRPr="006F1ECA" w:rsidRDefault="001169B6" w:rsidP="00DF2E75">
            <w:pPr>
              <w:spacing w:before="40" w:after="40" w:line="240" w:lineRule="auto"/>
            </w:pPr>
            <w:r w:rsidRPr="00E546A7">
              <w:rPr>
                <w:rFonts w:cstheme="minorHAnsi"/>
                <w:szCs w:val="18"/>
              </w:rPr>
              <w:t xml:space="preserve">Den Leitfaden Rechtsmittel finden Sie auf unserer Webseite </w:t>
            </w:r>
            <w:hyperlink r:id="rId9" w:history="1">
              <w:r w:rsidR="00881D91" w:rsidRPr="002B1403">
                <w:rPr>
                  <w:rStyle w:val="Hyperlink"/>
                </w:rPr>
                <w:t>https://www.saq.ch/bankzertifikate/</w:t>
              </w:r>
            </w:hyperlink>
            <w:r w:rsidR="00881D91">
              <w:t xml:space="preserve"> </w:t>
            </w:r>
          </w:p>
        </w:tc>
      </w:tr>
      <w:bookmarkEnd w:id="5"/>
    </w:tbl>
    <w:p w14:paraId="6E95E410" w14:textId="77777777" w:rsidR="006A7589" w:rsidRPr="001169B6" w:rsidRDefault="006A7589" w:rsidP="008C1C89">
      <w:pPr>
        <w:spacing w:after="200" w:line="276" w:lineRule="auto"/>
      </w:pPr>
    </w:p>
    <w:sectPr w:rsidR="006A7589" w:rsidRPr="001169B6" w:rsidSect="008F34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FF79" w14:textId="77777777" w:rsidR="008F50A7" w:rsidRDefault="008F50A7" w:rsidP="00F91D37">
      <w:pPr>
        <w:spacing w:line="240" w:lineRule="auto"/>
      </w:pPr>
      <w:r>
        <w:separator/>
      </w:r>
    </w:p>
  </w:endnote>
  <w:endnote w:type="continuationSeparator" w:id="0">
    <w:p w14:paraId="0FC07AFC" w14:textId="77777777" w:rsidR="008F50A7" w:rsidRDefault="008F50A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D35C" w14:textId="77777777" w:rsidR="00443AA9" w:rsidRDefault="00443A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3DD9" w14:textId="77777777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543FDA">
      <w:rPr>
        <w:noProof/>
        <w:lang w:val="de-CH"/>
      </w:rPr>
      <w:t xml:space="preserve">Antrag Einsprache D V01 </w:t>
    </w:r>
    <w:r w:rsidR="00543FDA" w:rsidRPr="00E04AEA">
      <w:rPr>
        <w:noProof/>
        <w:lang w:val="de-CH"/>
      </w:rPr>
      <w:t>190506</w:t>
    </w:r>
    <w:r w:rsidR="00543FDA">
      <w:rPr>
        <w:noProof/>
        <w:lang w:val="de-CH"/>
      </w:rPr>
      <w:t>.docx</w:t>
    </w:r>
    <w:r>
      <w:rPr>
        <w:noProof/>
      </w:rPr>
      <w:fldChar w:fldCharType="end"/>
    </w:r>
    <w:r w:rsidR="00C12D29">
      <w:rPr>
        <w:noProof/>
      </w:rPr>
      <w:tab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DB85" w14:textId="77777777" w:rsidR="00443AA9" w:rsidRPr="00251FD3" w:rsidRDefault="00443AA9" w:rsidP="00443AA9">
    <w:pPr>
      <w:pStyle w:val="Fuzeile"/>
      <w:rPr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8D3D15F" wp14:editId="01140BBF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FD3">
      <w:rPr>
        <w:b/>
      </w:rPr>
      <w:t>Personnel Certification</w:t>
    </w:r>
  </w:p>
  <w:p w14:paraId="40244C11" w14:textId="77777777" w:rsidR="00443AA9" w:rsidRPr="00251FD3" w:rsidRDefault="00443AA9" w:rsidP="00443AA9">
    <w:pPr>
      <w:pStyle w:val="Fuzeile"/>
    </w:pPr>
    <w:r w:rsidRPr="00251FD3">
      <w:t>SAQ Swiss Association for Quality</w:t>
    </w:r>
    <w:r>
      <w:tab/>
    </w:r>
    <w:r w:rsidRPr="00251FD3">
      <w:t>T +41 (0)31 330 99 00</w:t>
    </w:r>
  </w:p>
  <w:p w14:paraId="4B86FE58" w14:textId="77777777" w:rsidR="00443AA9" w:rsidRPr="00CE5F8E" w:rsidRDefault="00443AA9" w:rsidP="00443AA9">
    <w:pPr>
      <w:pStyle w:val="Fuzeile"/>
      <w:rPr>
        <w:lang w:val="fr-CH"/>
      </w:rPr>
    </w:pPr>
    <w:r w:rsidRPr="00CE5F8E">
      <w:rPr>
        <w:lang w:val="fr-CH"/>
      </w:rPr>
      <w:t>Ramuzstrasse 15</w:t>
    </w:r>
    <w:r w:rsidRPr="00CE5F8E">
      <w:rPr>
        <w:lang w:val="fr-CH"/>
      </w:rPr>
      <w:tab/>
    </w:r>
    <w:r>
      <w:rPr>
        <w:lang w:val="fr-CH"/>
      </w:rPr>
      <w:t>banking</w:t>
    </w:r>
    <w:r w:rsidRPr="00CE5F8E">
      <w:rPr>
        <w:lang w:val="fr-CH"/>
      </w:rPr>
      <w:t>@saq.ch</w:t>
    </w:r>
  </w:p>
  <w:p w14:paraId="6332FE5C" w14:textId="6AC0BEAE" w:rsidR="00A37C00" w:rsidRPr="00443AA9" w:rsidRDefault="00443AA9" w:rsidP="00443AA9">
    <w:pPr>
      <w:pStyle w:val="Fuzeile"/>
      <w:rPr>
        <w:lang w:val="fr-CH"/>
      </w:rPr>
    </w:pPr>
    <w:r w:rsidRPr="00CE5F8E">
      <w:rPr>
        <w:lang w:val="fr-CH"/>
      </w:rPr>
      <w:t>CH-3027 Bern</w:t>
    </w:r>
    <w:r w:rsidRPr="00CE5F8E">
      <w:rPr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D225" w14:textId="77777777" w:rsidR="008F50A7" w:rsidRDefault="008F50A7" w:rsidP="00F91D37">
      <w:pPr>
        <w:spacing w:line="240" w:lineRule="auto"/>
      </w:pPr>
      <w:r>
        <w:separator/>
      </w:r>
    </w:p>
  </w:footnote>
  <w:footnote w:type="continuationSeparator" w:id="0">
    <w:p w14:paraId="06345E7B" w14:textId="77777777" w:rsidR="008F50A7" w:rsidRDefault="008F50A7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34E9" w14:textId="77777777" w:rsidR="00443AA9" w:rsidRDefault="00443A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E021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4F230EA9" wp14:editId="0EF63FF1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E5AD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17FFAC29" wp14:editId="467C6FCB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711DA3"/>
    <w:multiLevelType w:val="multilevel"/>
    <w:tmpl w:val="7A047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976367">
    <w:abstractNumId w:val="9"/>
  </w:num>
  <w:num w:numId="2" w16cid:durableId="2118402799">
    <w:abstractNumId w:val="7"/>
  </w:num>
  <w:num w:numId="3" w16cid:durableId="999891106">
    <w:abstractNumId w:val="6"/>
  </w:num>
  <w:num w:numId="4" w16cid:durableId="1686327677">
    <w:abstractNumId w:val="5"/>
  </w:num>
  <w:num w:numId="5" w16cid:durableId="905803389">
    <w:abstractNumId w:val="4"/>
  </w:num>
  <w:num w:numId="6" w16cid:durableId="663171465">
    <w:abstractNumId w:val="8"/>
  </w:num>
  <w:num w:numId="7" w16cid:durableId="1165558503">
    <w:abstractNumId w:val="3"/>
  </w:num>
  <w:num w:numId="8" w16cid:durableId="1313019431">
    <w:abstractNumId w:val="2"/>
  </w:num>
  <w:num w:numId="9" w16cid:durableId="1822504063">
    <w:abstractNumId w:val="1"/>
  </w:num>
  <w:num w:numId="10" w16cid:durableId="2019039996">
    <w:abstractNumId w:val="0"/>
  </w:num>
  <w:num w:numId="11" w16cid:durableId="223377299">
    <w:abstractNumId w:val="29"/>
  </w:num>
  <w:num w:numId="12" w16cid:durableId="620457821">
    <w:abstractNumId w:val="20"/>
  </w:num>
  <w:num w:numId="13" w16cid:durableId="1717117401">
    <w:abstractNumId w:val="15"/>
  </w:num>
  <w:num w:numId="14" w16cid:durableId="1350330862">
    <w:abstractNumId w:val="33"/>
  </w:num>
  <w:num w:numId="15" w16cid:durableId="518200558">
    <w:abstractNumId w:val="31"/>
  </w:num>
  <w:num w:numId="16" w16cid:durableId="382143216">
    <w:abstractNumId w:val="11"/>
  </w:num>
  <w:num w:numId="17" w16cid:durableId="1672827630">
    <w:abstractNumId w:val="16"/>
  </w:num>
  <w:num w:numId="18" w16cid:durableId="686240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919809">
    <w:abstractNumId w:val="28"/>
  </w:num>
  <w:num w:numId="20" w16cid:durableId="1785878399">
    <w:abstractNumId w:val="14"/>
  </w:num>
  <w:num w:numId="21" w16cid:durableId="534079353">
    <w:abstractNumId w:val="25"/>
  </w:num>
  <w:num w:numId="22" w16cid:durableId="1966884246">
    <w:abstractNumId w:val="23"/>
  </w:num>
  <w:num w:numId="23" w16cid:durableId="179011074">
    <w:abstractNumId w:val="12"/>
  </w:num>
  <w:num w:numId="24" w16cid:durableId="541671532">
    <w:abstractNumId w:val="18"/>
  </w:num>
  <w:num w:numId="25" w16cid:durableId="908543368">
    <w:abstractNumId w:val="27"/>
  </w:num>
  <w:num w:numId="26" w16cid:durableId="292836486">
    <w:abstractNumId w:val="17"/>
  </w:num>
  <w:num w:numId="27" w16cid:durableId="1522628666">
    <w:abstractNumId w:val="30"/>
  </w:num>
  <w:num w:numId="28" w16cid:durableId="1643391033">
    <w:abstractNumId w:val="26"/>
  </w:num>
  <w:num w:numId="29" w16cid:durableId="1493332476">
    <w:abstractNumId w:val="22"/>
  </w:num>
  <w:num w:numId="30" w16cid:durableId="1854951728">
    <w:abstractNumId w:val="13"/>
  </w:num>
  <w:num w:numId="31" w16cid:durableId="1380129494">
    <w:abstractNumId w:val="19"/>
  </w:num>
  <w:num w:numId="32" w16cid:durableId="855770334">
    <w:abstractNumId w:val="32"/>
  </w:num>
  <w:num w:numId="33" w16cid:durableId="233467605">
    <w:abstractNumId w:val="21"/>
  </w:num>
  <w:num w:numId="34" w16cid:durableId="16544769">
    <w:abstractNumId w:val="10"/>
  </w:num>
  <w:num w:numId="35" w16cid:durableId="161521510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ABBrBoxPT2/tct0M25VynkUZtVUkdf4/d+/R+r5VCKGs+IdwOfrf0d6VWNM1XWouZ+ruFZ+GQM5spNoSlaHhHQ==" w:salt="2oPdPEb2nPmIWcks2c5uGQ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5AE8"/>
    <w:rsid w:val="00007D25"/>
    <w:rsid w:val="0001010F"/>
    <w:rsid w:val="000266B7"/>
    <w:rsid w:val="00037AA7"/>
    <w:rsid w:val="000409C8"/>
    <w:rsid w:val="00041700"/>
    <w:rsid w:val="00063BC2"/>
    <w:rsid w:val="000701F1"/>
    <w:rsid w:val="00096E8E"/>
    <w:rsid w:val="0009710D"/>
    <w:rsid w:val="000B595D"/>
    <w:rsid w:val="000C0398"/>
    <w:rsid w:val="000C49C1"/>
    <w:rsid w:val="000D1743"/>
    <w:rsid w:val="000E756F"/>
    <w:rsid w:val="00106688"/>
    <w:rsid w:val="001134C7"/>
    <w:rsid w:val="00113CB8"/>
    <w:rsid w:val="001169B6"/>
    <w:rsid w:val="0012151C"/>
    <w:rsid w:val="001375AB"/>
    <w:rsid w:val="00144122"/>
    <w:rsid w:val="00154677"/>
    <w:rsid w:val="00167916"/>
    <w:rsid w:val="00174148"/>
    <w:rsid w:val="001A77E3"/>
    <w:rsid w:val="001B092E"/>
    <w:rsid w:val="001F4A7E"/>
    <w:rsid w:val="001F4B8C"/>
    <w:rsid w:val="0023205B"/>
    <w:rsid w:val="00234F8B"/>
    <w:rsid w:val="00251FD3"/>
    <w:rsid w:val="0025644A"/>
    <w:rsid w:val="002633DA"/>
    <w:rsid w:val="00267F71"/>
    <w:rsid w:val="00290E37"/>
    <w:rsid w:val="002D2E96"/>
    <w:rsid w:val="002D38AE"/>
    <w:rsid w:val="002E3A91"/>
    <w:rsid w:val="002F06AA"/>
    <w:rsid w:val="003225A3"/>
    <w:rsid w:val="0032330D"/>
    <w:rsid w:val="00333A1B"/>
    <w:rsid w:val="003514EE"/>
    <w:rsid w:val="00360B4C"/>
    <w:rsid w:val="00361487"/>
    <w:rsid w:val="00364EE3"/>
    <w:rsid w:val="00375834"/>
    <w:rsid w:val="003945B2"/>
    <w:rsid w:val="003C78AC"/>
    <w:rsid w:val="003D0FAA"/>
    <w:rsid w:val="003F1A56"/>
    <w:rsid w:val="0041686B"/>
    <w:rsid w:val="00423503"/>
    <w:rsid w:val="00443AA9"/>
    <w:rsid w:val="00454E0F"/>
    <w:rsid w:val="004812EF"/>
    <w:rsid w:val="00485E30"/>
    <w:rsid w:val="00486DBB"/>
    <w:rsid w:val="0049249C"/>
    <w:rsid w:val="00494FD7"/>
    <w:rsid w:val="004A039B"/>
    <w:rsid w:val="004B0FDB"/>
    <w:rsid w:val="004C3880"/>
    <w:rsid w:val="004D0F2F"/>
    <w:rsid w:val="004D179F"/>
    <w:rsid w:val="004E2DE2"/>
    <w:rsid w:val="00500294"/>
    <w:rsid w:val="0051583C"/>
    <w:rsid w:val="00526C93"/>
    <w:rsid w:val="00535EA2"/>
    <w:rsid w:val="00537410"/>
    <w:rsid w:val="005412F3"/>
    <w:rsid w:val="00543FDA"/>
    <w:rsid w:val="005603D3"/>
    <w:rsid w:val="00580FC9"/>
    <w:rsid w:val="00586DE1"/>
    <w:rsid w:val="00591832"/>
    <w:rsid w:val="00592841"/>
    <w:rsid w:val="005B150D"/>
    <w:rsid w:val="005B4DEC"/>
    <w:rsid w:val="005C29A2"/>
    <w:rsid w:val="005C6148"/>
    <w:rsid w:val="005D0494"/>
    <w:rsid w:val="005D2EB3"/>
    <w:rsid w:val="005F0BF7"/>
    <w:rsid w:val="006044D5"/>
    <w:rsid w:val="00622FDC"/>
    <w:rsid w:val="00625020"/>
    <w:rsid w:val="00642F26"/>
    <w:rsid w:val="0064786C"/>
    <w:rsid w:val="0065274C"/>
    <w:rsid w:val="0065676A"/>
    <w:rsid w:val="00686D14"/>
    <w:rsid w:val="00687ED7"/>
    <w:rsid w:val="006A7589"/>
    <w:rsid w:val="006D0E09"/>
    <w:rsid w:val="006E0F4E"/>
    <w:rsid w:val="006F0345"/>
    <w:rsid w:val="006F0469"/>
    <w:rsid w:val="006F66B4"/>
    <w:rsid w:val="00705076"/>
    <w:rsid w:val="00711147"/>
    <w:rsid w:val="007172C8"/>
    <w:rsid w:val="007277E3"/>
    <w:rsid w:val="00731A17"/>
    <w:rsid w:val="00734458"/>
    <w:rsid w:val="007419CF"/>
    <w:rsid w:val="0074487E"/>
    <w:rsid w:val="00774E70"/>
    <w:rsid w:val="00796CEE"/>
    <w:rsid w:val="007A6226"/>
    <w:rsid w:val="007C0B2A"/>
    <w:rsid w:val="007E0460"/>
    <w:rsid w:val="007E11F6"/>
    <w:rsid w:val="007F6D79"/>
    <w:rsid w:val="00805054"/>
    <w:rsid w:val="00841B44"/>
    <w:rsid w:val="00870017"/>
    <w:rsid w:val="00874EA0"/>
    <w:rsid w:val="00881D91"/>
    <w:rsid w:val="00883CC4"/>
    <w:rsid w:val="008C1C89"/>
    <w:rsid w:val="008F349E"/>
    <w:rsid w:val="008F50A7"/>
    <w:rsid w:val="00923205"/>
    <w:rsid w:val="00927486"/>
    <w:rsid w:val="0093619F"/>
    <w:rsid w:val="009427E5"/>
    <w:rsid w:val="009613D8"/>
    <w:rsid w:val="00995CBA"/>
    <w:rsid w:val="0099678C"/>
    <w:rsid w:val="009B0C96"/>
    <w:rsid w:val="009C222B"/>
    <w:rsid w:val="009C67A8"/>
    <w:rsid w:val="009D201B"/>
    <w:rsid w:val="009D4EE6"/>
    <w:rsid w:val="009D5D9C"/>
    <w:rsid w:val="009E2171"/>
    <w:rsid w:val="009F1867"/>
    <w:rsid w:val="00A07C34"/>
    <w:rsid w:val="00A37C00"/>
    <w:rsid w:val="00A50024"/>
    <w:rsid w:val="00A57815"/>
    <w:rsid w:val="00A578BE"/>
    <w:rsid w:val="00A62F82"/>
    <w:rsid w:val="00A7133D"/>
    <w:rsid w:val="00AC2D5B"/>
    <w:rsid w:val="00AC79C8"/>
    <w:rsid w:val="00AD36B2"/>
    <w:rsid w:val="00AF47AE"/>
    <w:rsid w:val="00AF7CA8"/>
    <w:rsid w:val="00B208A0"/>
    <w:rsid w:val="00B32ABB"/>
    <w:rsid w:val="00B41FD3"/>
    <w:rsid w:val="00B70D03"/>
    <w:rsid w:val="00B72441"/>
    <w:rsid w:val="00B803E7"/>
    <w:rsid w:val="00B80AD2"/>
    <w:rsid w:val="00B823ED"/>
    <w:rsid w:val="00BA4DDE"/>
    <w:rsid w:val="00BC655F"/>
    <w:rsid w:val="00BF0A95"/>
    <w:rsid w:val="00BF7052"/>
    <w:rsid w:val="00C05FAB"/>
    <w:rsid w:val="00C12D29"/>
    <w:rsid w:val="00C20F1C"/>
    <w:rsid w:val="00C3445E"/>
    <w:rsid w:val="00C51D2F"/>
    <w:rsid w:val="00C54B5D"/>
    <w:rsid w:val="00C5523A"/>
    <w:rsid w:val="00C65600"/>
    <w:rsid w:val="00C91640"/>
    <w:rsid w:val="00CA1CD2"/>
    <w:rsid w:val="00CA348A"/>
    <w:rsid w:val="00CB2CE6"/>
    <w:rsid w:val="00CB57AA"/>
    <w:rsid w:val="00CF1B37"/>
    <w:rsid w:val="00D12C4B"/>
    <w:rsid w:val="00D61996"/>
    <w:rsid w:val="00D9415C"/>
    <w:rsid w:val="00DB7675"/>
    <w:rsid w:val="00DF3647"/>
    <w:rsid w:val="00E04AEA"/>
    <w:rsid w:val="00E25DCD"/>
    <w:rsid w:val="00E269E1"/>
    <w:rsid w:val="00E45F13"/>
    <w:rsid w:val="00E510BC"/>
    <w:rsid w:val="00E60FA9"/>
    <w:rsid w:val="00E61256"/>
    <w:rsid w:val="00E73CB2"/>
    <w:rsid w:val="00E839BA"/>
    <w:rsid w:val="00EA0F5B"/>
    <w:rsid w:val="00EA59B8"/>
    <w:rsid w:val="00EC2DF9"/>
    <w:rsid w:val="00ED6B5D"/>
    <w:rsid w:val="00EE6E36"/>
    <w:rsid w:val="00F016BC"/>
    <w:rsid w:val="00F0660B"/>
    <w:rsid w:val="00F123AE"/>
    <w:rsid w:val="00F12D4A"/>
    <w:rsid w:val="00F27C5B"/>
    <w:rsid w:val="00F40D69"/>
    <w:rsid w:val="00F56459"/>
    <w:rsid w:val="00F73331"/>
    <w:rsid w:val="00F75EE9"/>
    <w:rsid w:val="00F77C09"/>
    <w:rsid w:val="00F91D37"/>
    <w:rsid w:val="00FD1518"/>
    <w:rsid w:val="00FE7D09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F1B5275"/>
  <w15:docId w15:val="{ECD89E2A-A8A6-4740-9787-ED2B2D0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80"/>
    <w:semiHidden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ing@saq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q.ch/bankzertifikate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1FAAA73E43413EAB46CF56E29BC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4EFC0-9FD6-4B10-BC34-60FFCAEB4482}"/>
      </w:docPartPr>
      <w:docPartBody>
        <w:p w:rsidR="003A7D60" w:rsidRDefault="001B69F8" w:rsidP="001B69F8">
          <w:pPr>
            <w:pStyle w:val="541FAAA73E43413EAB46CF56E29BCB03"/>
          </w:pPr>
          <w:r w:rsidRPr="001E462E">
            <w:rPr>
              <w:rStyle w:val="Platzhaltertext"/>
            </w:rPr>
            <w:t>Wählen Sie ein Element aus.</w:t>
          </w:r>
        </w:p>
      </w:docPartBody>
    </w:docPart>
    <w:docPart>
      <w:docPartPr>
        <w:name w:val="B11941259A564D57AE0C51008ED15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EC2C5-2987-41E5-AA1F-F7674B21F25C}"/>
      </w:docPartPr>
      <w:docPartBody>
        <w:p w:rsidR="003A7D60" w:rsidRDefault="001B69F8" w:rsidP="001B69F8">
          <w:pPr>
            <w:pStyle w:val="B11941259A564D57AE0C51008ED153B7"/>
          </w:pPr>
          <w:r w:rsidRPr="001E462E">
            <w:rPr>
              <w:rStyle w:val="Platzhaltertext"/>
            </w:rPr>
            <w:t>Wählen Sie ein Element aus.</w:t>
          </w:r>
        </w:p>
      </w:docPartBody>
    </w:docPart>
    <w:docPart>
      <w:docPartPr>
        <w:name w:val="79D224D49A45478D945A3D03564C1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12BA6-5974-41C0-93C8-A22DBA113FEF}"/>
      </w:docPartPr>
      <w:docPartBody>
        <w:p w:rsidR="003A7D60" w:rsidRDefault="001B69F8" w:rsidP="001B69F8">
          <w:pPr>
            <w:pStyle w:val="79D224D49A45478D945A3D03564C1779"/>
          </w:pPr>
          <w:r w:rsidRPr="00AD579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B0CF53DFC2345DE8CB2A3C47121A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5BEE7-D6E8-4255-A975-91D78837C730}"/>
      </w:docPartPr>
      <w:docPartBody>
        <w:p w:rsidR="003A7D60" w:rsidRDefault="001B69F8" w:rsidP="001B69F8">
          <w:pPr>
            <w:pStyle w:val="3B0CF53DFC2345DE8CB2A3C47121A28B"/>
          </w:pPr>
          <w:r w:rsidRPr="00AD579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F6F71D62A1A48E6A9EB4FE23C745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4A892-DD17-435D-8A9E-9532B75123DB}"/>
      </w:docPartPr>
      <w:docPartBody>
        <w:p w:rsidR="003A7D60" w:rsidRDefault="001B69F8" w:rsidP="001B69F8">
          <w:pPr>
            <w:pStyle w:val="BF6F71D62A1A48E6A9EB4FE23C745175"/>
          </w:pPr>
          <w:r w:rsidRPr="00AD579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A3945AC00D24C68A2875018B305C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2518B-7DDD-49E2-9A5B-F1CB13D58618}"/>
      </w:docPartPr>
      <w:docPartBody>
        <w:p w:rsidR="003A7D60" w:rsidRDefault="001B69F8" w:rsidP="001B69F8">
          <w:pPr>
            <w:pStyle w:val="4A3945AC00D24C68A2875018B305CFA5"/>
          </w:pPr>
          <w:r>
            <w:rPr>
              <w:rStyle w:val="Platzhaltertext"/>
            </w:rPr>
            <w:t xml:space="preserve">Kriterium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3C40CAFA845A43A79356736922C09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0FCFC-B06D-4732-B874-B0DD69F3BD96}"/>
      </w:docPartPr>
      <w:docPartBody>
        <w:p w:rsidR="003A7D60" w:rsidRDefault="001B69F8" w:rsidP="001B69F8">
          <w:pPr>
            <w:pStyle w:val="3C40CAFA845A43A79356736922C09BD6"/>
          </w:pPr>
          <w:r w:rsidRPr="00B908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0E936E85D34597BCA77688298AD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522C9-4FD7-4932-9C23-279B54CF2838}"/>
      </w:docPartPr>
      <w:docPartBody>
        <w:p w:rsidR="003A7D60" w:rsidRDefault="001B69F8" w:rsidP="001B69F8">
          <w:pPr>
            <w:pStyle w:val="F10E936E85D34597BCA77688298AD444"/>
          </w:pPr>
          <w:r w:rsidRPr="00AD579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755D491B2704952AB22D1A365131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BB7E3-1090-476F-9D47-F47F3520302F}"/>
      </w:docPartPr>
      <w:docPartBody>
        <w:p w:rsidR="003A7D60" w:rsidRDefault="001B69F8" w:rsidP="001B69F8">
          <w:pPr>
            <w:pStyle w:val="9755D491B2704952AB22D1A365131DC5"/>
          </w:pPr>
          <w:r>
            <w:rPr>
              <w:rStyle w:val="Platzhaltertext"/>
            </w:rPr>
            <w:t xml:space="preserve">Kriterium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B218641266F84BD2BBE63276E6E96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7EFF7-843A-4EDD-A51E-3D5691C6CB3F}"/>
      </w:docPartPr>
      <w:docPartBody>
        <w:p w:rsidR="003A7D60" w:rsidRDefault="001B69F8" w:rsidP="001B69F8">
          <w:pPr>
            <w:pStyle w:val="B218641266F84BD2BBE63276E6E96505"/>
          </w:pPr>
          <w:r>
            <w:rPr>
              <w:rStyle w:val="Platzhaltertext"/>
            </w:rPr>
            <w:t xml:space="preserve">Kriterium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1DC74C7DA79244C2A55E258D854F1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E6140-087B-4A9F-8024-A906399330D5}"/>
      </w:docPartPr>
      <w:docPartBody>
        <w:p w:rsidR="003A7D60" w:rsidRDefault="001B69F8" w:rsidP="001B69F8">
          <w:pPr>
            <w:pStyle w:val="1DC74C7DA79244C2A55E258D854F1459"/>
          </w:pPr>
          <w:r>
            <w:rPr>
              <w:rStyle w:val="Platzhaltertext"/>
            </w:rPr>
            <w:t xml:space="preserve">Kriterium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601E8B5C0409485A95422A35D1B7C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C89B9-3F2C-409D-AFF3-899B7536E673}"/>
      </w:docPartPr>
      <w:docPartBody>
        <w:p w:rsidR="003A7D60" w:rsidRDefault="001B69F8" w:rsidP="001B69F8">
          <w:pPr>
            <w:pStyle w:val="601E8B5C0409485A95422A35D1B7C0D7"/>
          </w:pPr>
          <w:r>
            <w:rPr>
              <w:rStyle w:val="Platzhaltertext"/>
            </w:rPr>
            <w:t xml:space="preserve">Kriterium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9040EA0F19354A3586559EC8F261E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CF2BF-9B7C-45C6-87B3-4C60EEB31356}"/>
      </w:docPartPr>
      <w:docPartBody>
        <w:p w:rsidR="003A7D60" w:rsidRDefault="001B69F8" w:rsidP="001B69F8">
          <w:pPr>
            <w:pStyle w:val="9040EA0F19354A3586559EC8F261E310"/>
          </w:pPr>
          <w:r>
            <w:rPr>
              <w:rStyle w:val="Platzhaltertext"/>
            </w:rPr>
            <w:t xml:space="preserve">Kriterium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9F550209597445E5BA5D58F43841B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C0DF1-24A6-4461-9483-EA35DB87EEE5}"/>
      </w:docPartPr>
      <w:docPartBody>
        <w:p w:rsidR="003A7D60" w:rsidRDefault="001B69F8" w:rsidP="001B69F8">
          <w:pPr>
            <w:pStyle w:val="9F550209597445E5BA5D58F43841B103"/>
          </w:pPr>
          <w:r>
            <w:rPr>
              <w:rStyle w:val="Platzhaltertext"/>
            </w:rPr>
            <w:t xml:space="preserve">Kriterium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CA4E5CE665A84BF9857ED7B2ECC6C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35952-971B-4504-B7B0-331A57811C8D}"/>
      </w:docPartPr>
      <w:docPartBody>
        <w:p w:rsidR="003A7D60" w:rsidRDefault="001B69F8" w:rsidP="001B69F8">
          <w:pPr>
            <w:pStyle w:val="CA4E5CE665A84BF9857ED7B2ECC6CFDE"/>
          </w:pPr>
          <w:r>
            <w:rPr>
              <w:rStyle w:val="Platzhaltertext"/>
            </w:rPr>
            <w:t xml:space="preserve">Kriterium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31CACDDD11D64607ADF7935EFCA04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1AFEE-C89D-4909-A425-05A928BF98F7}"/>
      </w:docPartPr>
      <w:docPartBody>
        <w:p w:rsidR="003A7D60" w:rsidRDefault="001B69F8" w:rsidP="001B69F8">
          <w:pPr>
            <w:pStyle w:val="31CACDDD11D64607ADF7935EFCA045A9"/>
          </w:pPr>
          <w:r>
            <w:rPr>
              <w:rStyle w:val="Platzhaltertext"/>
            </w:rPr>
            <w:t xml:space="preserve">Kriterium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EF2BA9F0B3124F1CB85CCF634AB6B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520FC-5B2D-43D4-8443-5180404A805D}"/>
      </w:docPartPr>
      <w:docPartBody>
        <w:p w:rsidR="003A7D60" w:rsidRDefault="001B69F8" w:rsidP="001B69F8">
          <w:pPr>
            <w:pStyle w:val="EF2BA9F0B3124F1CB85CCF634AB6B3CC"/>
          </w:pPr>
          <w:r>
            <w:rPr>
              <w:rStyle w:val="Platzhaltertext"/>
            </w:rPr>
            <w:t xml:space="preserve">Kriterium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2EE0AFDFBDE34D6CAA9192094AE07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D3DFF-A5F8-4B02-A250-5340D0059EF8}"/>
      </w:docPartPr>
      <w:docPartBody>
        <w:p w:rsidR="003A7D60" w:rsidRDefault="001B69F8" w:rsidP="001B69F8">
          <w:pPr>
            <w:pStyle w:val="2EE0AFDFBDE34D6CAA9192094AE07107"/>
          </w:pPr>
          <w:r>
            <w:rPr>
              <w:rStyle w:val="Platzhaltertext"/>
            </w:rPr>
            <w:t xml:space="preserve">Kriterium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51FB0EB6AF924BF896B969598C75A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A446E-63D3-4591-9460-9D116C26CFF7}"/>
      </w:docPartPr>
      <w:docPartBody>
        <w:p w:rsidR="003A7D60" w:rsidRDefault="001B69F8" w:rsidP="001B69F8">
          <w:pPr>
            <w:pStyle w:val="51FB0EB6AF924BF896B969598C75AD58"/>
          </w:pPr>
          <w:r>
            <w:rPr>
              <w:rStyle w:val="Platzhaltertext"/>
            </w:rPr>
            <w:t xml:space="preserve">Kriterium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CFA49D203F94460FB61FD4DC87CAB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F2D55-7BF0-498D-883A-DF9E51739B29}"/>
      </w:docPartPr>
      <w:docPartBody>
        <w:p w:rsidR="003A7D60" w:rsidRDefault="001B69F8" w:rsidP="001B69F8">
          <w:pPr>
            <w:pStyle w:val="CFA49D203F94460FB61FD4DC87CABED2"/>
          </w:pPr>
          <w:r>
            <w:rPr>
              <w:rStyle w:val="Platzhaltertext"/>
            </w:rPr>
            <w:t xml:space="preserve">Kriterium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A29974538C3149E0B91ED1DFD3B58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47141-0AE7-4CD1-907F-0F3A5425D87D}"/>
      </w:docPartPr>
      <w:docPartBody>
        <w:p w:rsidR="003A7D60" w:rsidRDefault="001B69F8" w:rsidP="001B69F8">
          <w:pPr>
            <w:pStyle w:val="A29974538C3149E0B91ED1DFD3B5861E"/>
          </w:pPr>
          <w:r>
            <w:rPr>
              <w:rStyle w:val="Platzhaltertext"/>
            </w:rPr>
            <w:t xml:space="preserve">Kriterium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84310F48D75F4A34A4A874023F10A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CBF3D-9F8E-4DD7-92DD-CEE6933E4C11}"/>
      </w:docPartPr>
      <w:docPartBody>
        <w:p w:rsidR="003A7D60" w:rsidRDefault="001B69F8" w:rsidP="001B69F8">
          <w:pPr>
            <w:pStyle w:val="84310F48D75F4A34A4A874023F10A5F8"/>
          </w:pPr>
          <w:r>
            <w:rPr>
              <w:rStyle w:val="Platzhaltertext"/>
            </w:rPr>
            <w:t xml:space="preserve">Kriterium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83FB9AA419DE400B94BEA60C3ADF4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815B4-2140-4100-8CA2-349B0D0AA15C}"/>
      </w:docPartPr>
      <w:docPartBody>
        <w:p w:rsidR="003A7D60" w:rsidRDefault="001B69F8" w:rsidP="001B69F8">
          <w:pPr>
            <w:pStyle w:val="83FB9AA419DE400B94BEA60C3ADF4A48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3DB5608BFA9D45A29194524CFD05E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2BD38-DD23-4E13-9CED-CC8A857FBFD7}"/>
      </w:docPartPr>
      <w:docPartBody>
        <w:p w:rsidR="003A7D60" w:rsidRDefault="001B69F8" w:rsidP="001B69F8">
          <w:pPr>
            <w:pStyle w:val="3DB5608BFA9D45A29194524CFD05E93E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5262EFFB4D7B4875ABBBEC3E2812A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35966-B8B4-4436-A95F-93919685CF05}"/>
      </w:docPartPr>
      <w:docPartBody>
        <w:p w:rsidR="003A7D60" w:rsidRDefault="001B69F8" w:rsidP="001B69F8">
          <w:pPr>
            <w:pStyle w:val="5262EFFB4D7B4875ABBBEC3E2812ABC9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117911D7679C4CA6859C272698BBB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2E1BD-D31E-4709-A9F6-F6572D0D87A5}"/>
      </w:docPartPr>
      <w:docPartBody>
        <w:p w:rsidR="003A7D60" w:rsidRDefault="001B69F8" w:rsidP="001B69F8">
          <w:pPr>
            <w:pStyle w:val="117911D7679C4CA6859C272698BBBAA2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D5525A4043B245939CCF922FCAADC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6B42F-6D6B-44B3-BD8F-1CBE4C43971F}"/>
      </w:docPartPr>
      <w:docPartBody>
        <w:p w:rsidR="003A7D60" w:rsidRDefault="001B69F8" w:rsidP="001B69F8">
          <w:pPr>
            <w:pStyle w:val="D5525A4043B245939CCF922FCAADCF70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F223486A5DBD48A6A3D93AE0A27FC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F6D7E-4F20-49E9-973E-39E9DACDF2C2}"/>
      </w:docPartPr>
      <w:docPartBody>
        <w:p w:rsidR="003A7D60" w:rsidRDefault="001B69F8" w:rsidP="001B69F8">
          <w:pPr>
            <w:pStyle w:val="F223486A5DBD48A6A3D93AE0A27FCC92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FF15FDEC8F81498AB68C1BA7CAE1F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3651E-CBF5-4E11-A8E2-4ABEFF042DA9}"/>
      </w:docPartPr>
      <w:docPartBody>
        <w:p w:rsidR="003A7D60" w:rsidRDefault="001B69F8" w:rsidP="001B69F8">
          <w:pPr>
            <w:pStyle w:val="FF15FDEC8F81498AB68C1BA7CAE1F9C5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275EEC318B9A4D7F9102F58E52DCB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EC75E-83DF-40DF-A935-804714654565}"/>
      </w:docPartPr>
      <w:docPartBody>
        <w:p w:rsidR="003A7D60" w:rsidRDefault="001B69F8" w:rsidP="001B69F8">
          <w:pPr>
            <w:pStyle w:val="275EEC318B9A4D7F9102F58E52DCBA0F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3D505837A24242E6BC648270ECE62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24CC8-03D1-4502-8D04-18A4E0CDEE0D}"/>
      </w:docPartPr>
      <w:docPartBody>
        <w:p w:rsidR="003A7D60" w:rsidRDefault="001B69F8" w:rsidP="001B69F8">
          <w:pPr>
            <w:pStyle w:val="3D505837A24242E6BC648270ECE62767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AD8EA4B9E5D047868C2529E52F42C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43165-9BA0-48B2-AF49-A415B9AFDC5D}"/>
      </w:docPartPr>
      <w:docPartBody>
        <w:p w:rsidR="003A7D60" w:rsidRDefault="001B69F8" w:rsidP="001B69F8">
          <w:pPr>
            <w:pStyle w:val="AD8EA4B9E5D047868C2529E52F42C3BF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7D2D3C9CACBE4ABE9EC0E1863323D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7E35A-46F1-4FE2-9136-8D5E3A50991A}"/>
      </w:docPartPr>
      <w:docPartBody>
        <w:p w:rsidR="003A7D60" w:rsidRDefault="001B69F8" w:rsidP="001B69F8">
          <w:pPr>
            <w:pStyle w:val="7D2D3C9CACBE4ABE9EC0E1863323D320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0C580ECE1D5F433FB2A289988D3BB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8273F-7BF2-4C2F-8C8F-B95A4433DC5A}"/>
      </w:docPartPr>
      <w:docPartBody>
        <w:p w:rsidR="003A7D60" w:rsidRDefault="001B69F8" w:rsidP="001B69F8">
          <w:pPr>
            <w:pStyle w:val="0C580ECE1D5F433FB2A289988D3BB4DA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282570D91EC94F5C9109F1E981056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2EAF7-F7EB-4A27-AEED-D2DED499E0DA}"/>
      </w:docPartPr>
      <w:docPartBody>
        <w:p w:rsidR="003A7D60" w:rsidRDefault="001B69F8" w:rsidP="001B69F8">
          <w:pPr>
            <w:pStyle w:val="282570D91EC94F5C9109F1E981056005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A47F8AD554B741C6A143BD6EBF0DD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73EDB-00BB-4F06-86BC-B07EB06E8F6D}"/>
      </w:docPartPr>
      <w:docPartBody>
        <w:p w:rsidR="003A7D60" w:rsidRDefault="001B69F8" w:rsidP="001B69F8">
          <w:pPr>
            <w:pStyle w:val="A47F8AD554B741C6A143BD6EBF0DDD89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C50979AF5EDA4B6BA0690672B8675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7A83D-C1C4-444E-B5DC-518175D8270A}"/>
      </w:docPartPr>
      <w:docPartBody>
        <w:p w:rsidR="003A7D60" w:rsidRDefault="001B69F8" w:rsidP="001B69F8">
          <w:pPr>
            <w:pStyle w:val="C50979AF5EDA4B6BA0690672B8675AC5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938DDB02F13F4FA39761F94C6A490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33E9D-5AEB-47AE-99BD-6493424CAD60}"/>
      </w:docPartPr>
      <w:docPartBody>
        <w:p w:rsidR="003A7D60" w:rsidRDefault="001B69F8" w:rsidP="001B69F8">
          <w:pPr>
            <w:pStyle w:val="938DDB02F13F4FA39761F94C6A49024A"/>
          </w:pPr>
          <w:r>
            <w:rPr>
              <w:rStyle w:val="Platzhaltertext"/>
            </w:rPr>
            <w:t>Punkte alt</w:t>
          </w:r>
        </w:p>
      </w:docPartBody>
    </w:docPart>
    <w:docPart>
      <w:docPartPr>
        <w:name w:val="22470E9CAC1A4BA683F37A8A8D94B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34B35-3CBD-4EC6-8B12-E55729DDB89F}"/>
      </w:docPartPr>
      <w:docPartBody>
        <w:p w:rsidR="003A7D60" w:rsidRDefault="001B69F8" w:rsidP="001B69F8">
          <w:pPr>
            <w:pStyle w:val="22470E9CAC1A4BA683F37A8A8D94BE03"/>
          </w:pPr>
          <w:r>
            <w:rPr>
              <w:rStyle w:val="Platzhaltertext"/>
            </w:rPr>
            <w:t>Punkte alt</w:t>
          </w:r>
        </w:p>
      </w:docPartBody>
    </w:docPart>
    <w:docPart>
      <w:docPartPr>
        <w:name w:val="8C142C88172F4915BD0500ADB122F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22A1D-27F7-4645-90A9-7D6491665B2F}"/>
      </w:docPartPr>
      <w:docPartBody>
        <w:p w:rsidR="003A7D60" w:rsidRDefault="001B69F8" w:rsidP="001B69F8">
          <w:pPr>
            <w:pStyle w:val="8C142C88172F4915BD0500ADB122F79E"/>
          </w:pPr>
          <w:r>
            <w:rPr>
              <w:rStyle w:val="Platzhaltertext"/>
            </w:rPr>
            <w:t>Punkte alt</w:t>
          </w:r>
        </w:p>
      </w:docPartBody>
    </w:docPart>
    <w:docPart>
      <w:docPartPr>
        <w:name w:val="CBEA97679CA04034A8D807CD482F8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68C0C-6593-406E-ADB2-0B12D4EC1671}"/>
      </w:docPartPr>
      <w:docPartBody>
        <w:p w:rsidR="003A7D60" w:rsidRDefault="001B69F8" w:rsidP="001B69F8">
          <w:pPr>
            <w:pStyle w:val="CBEA97679CA04034A8D807CD482F8E48"/>
          </w:pPr>
          <w:r>
            <w:rPr>
              <w:rStyle w:val="Platzhaltertext"/>
            </w:rPr>
            <w:t>Punkte alt</w:t>
          </w:r>
        </w:p>
      </w:docPartBody>
    </w:docPart>
    <w:docPart>
      <w:docPartPr>
        <w:name w:val="129F704AE2AD4E718461CFC32F776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00AE8-5314-4C01-8498-8847DCBA90A3}"/>
      </w:docPartPr>
      <w:docPartBody>
        <w:p w:rsidR="003A7D60" w:rsidRDefault="001B69F8" w:rsidP="001B69F8">
          <w:pPr>
            <w:pStyle w:val="129F704AE2AD4E718461CFC32F776CF6"/>
          </w:pPr>
          <w:r>
            <w:rPr>
              <w:rStyle w:val="Platzhaltertext"/>
            </w:rPr>
            <w:t>Punkte alt</w:t>
          </w:r>
        </w:p>
      </w:docPartBody>
    </w:docPart>
    <w:docPart>
      <w:docPartPr>
        <w:name w:val="CDD24994A4C74994BF8D7EF2FE216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E3531-936F-4657-BF97-D598F5618D1A}"/>
      </w:docPartPr>
      <w:docPartBody>
        <w:p w:rsidR="003A7D60" w:rsidRDefault="001B69F8" w:rsidP="001B69F8">
          <w:pPr>
            <w:pStyle w:val="CDD24994A4C74994BF8D7EF2FE216785"/>
          </w:pPr>
          <w:r>
            <w:rPr>
              <w:rStyle w:val="Platzhaltertext"/>
            </w:rPr>
            <w:t>Punkte alt</w:t>
          </w:r>
        </w:p>
      </w:docPartBody>
    </w:docPart>
    <w:docPart>
      <w:docPartPr>
        <w:name w:val="3D4DB3E49B044B0CB0D3275D953AD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D229A-4E53-478C-8F46-D215F9F7D86C}"/>
      </w:docPartPr>
      <w:docPartBody>
        <w:p w:rsidR="003A7D60" w:rsidRDefault="001B69F8" w:rsidP="001B69F8">
          <w:pPr>
            <w:pStyle w:val="3D4DB3E49B044B0CB0D3275D953AD3E8"/>
          </w:pPr>
          <w:r>
            <w:rPr>
              <w:rStyle w:val="Platzhaltertext"/>
            </w:rPr>
            <w:t>Punkte alt</w:t>
          </w:r>
        </w:p>
      </w:docPartBody>
    </w:docPart>
    <w:docPart>
      <w:docPartPr>
        <w:name w:val="707B4A95EBC04E72AB32C946B74CD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D7EAA-4C5A-4307-8188-198EE1DDD829}"/>
      </w:docPartPr>
      <w:docPartBody>
        <w:p w:rsidR="003A7D60" w:rsidRDefault="001B69F8" w:rsidP="001B69F8">
          <w:pPr>
            <w:pStyle w:val="707B4A95EBC04E72AB32C946B74CDB3B"/>
          </w:pPr>
          <w:r>
            <w:rPr>
              <w:rStyle w:val="Platzhaltertext"/>
            </w:rPr>
            <w:t>Punkte alt</w:t>
          </w:r>
        </w:p>
      </w:docPartBody>
    </w:docPart>
    <w:docPart>
      <w:docPartPr>
        <w:name w:val="4DB42A69BFFE43579498987E5F0BD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F515B-905E-4B7B-B1FB-E1DFF3AE9071}"/>
      </w:docPartPr>
      <w:docPartBody>
        <w:p w:rsidR="003A7D60" w:rsidRDefault="001B69F8" w:rsidP="001B69F8">
          <w:pPr>
            <w:pStyle w:val="4DB42A69BFFE43579498987E5F0BD36F"/>
          </w:pPr>
          <w:r>
            <w:rPr>
              <w:rStyle w:val="Platzhaltertext"/>
            </w:rPr>
            <w:t>Punkte alt</w:t>
          </w:r>
        </w:p>
      </w:docPartBody>
    </w:docPart>
    <w:docPart>
      <w:docPartPr>
        <w:name w:val="360664DC2E364FB1B19F4C5B018C9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60744-275C-460D-8739-4E3340C48F65}"/>
      </w:docPartPr>
      <w:docPartBody>
        <w:p w:rsidR="003A7D60" w:rsidRDefault="001B69F8" w:rsidP="001B69F8">
          <w:pPr>
            <w:pStyle w:val="360664DC2E364FB1B19F4C5B018C98FE"/>
          </w:pPr>
          <w:r>
            <w:rPr>
              <w:rStyle w:val="Platzhaltertext"/>
            </w:rPr>
            <w:t>Punkte alt</w:t>
          </w:r>
        </w:p>
      </w:docPartBody>
    </w:docPart>
    <w:docPart>
      <w:docPartPr>
        <w:name w:val="BCC64F0383BB4901B14A202223BDB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AA7BB-B126-453A-9ACC-49EBE2436BFA}"/>
      </w:docPartPr>
      <w:docPartBody>
        <w:p w:rsidR="003A7D60" w:rsidRDefault="001B69F8" w:rsidP="001B69F8">
          <w:pPr>
            <w:pStyle w:val="BCC64F0383BB4901B14A202223BDB571"/>
          </w:pPr>
          <w:r>
            <w:rPr>
              <w:rStyle w:val="Platzhaltertext"/>
            </w:rPr>
            <w:t>Punkte alt</w:t>
          </w:r>
        </w:p>
      </w:docPartBody>
    </w:docPart>
    <w:docPart>
      <w:docPartPr>
        <w:name w:val="BC551165799E4DA5BFA29E046B450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AB43F-94C5-4440-95E1-F5177730AEB6}"/>
      </w:docPartPr>
      <w:docPartBody>
        <w:p w:rsidR="003A7D60" w:rsidRDefault="001B69F8" w:rsidP="001B69F8">
          <w:pPr>
            <w:pStyle w:val="BC551165799E4DA5BFA29E046B4503E8"/>
          </w:pPr>
          <w:r>
            <w:rPr>
              <w:rStyle w:val="Platzhaltertext"/>
            </w:rPr>
            <w:t>Punkte alt</w:t>
          </w:r>
        </w:p>
      </w:docPartBody>
    </w:docPart>
    <w:docPart>
      <w:docPartPr>
        <w:name w:val="88552FEEF3164B198AFC82CD75325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C76CE-06E9-4A20-B1F3-FD0BC8F0A551}"/>
      </w:docPartPr>
      <w:docPartBody>
        <w:p w:rsidR="003A7D60" w:rsidRDefault="001B69F8" w:rsidP="001B69F8">
          <w:pPr>
            <w:pStyle w:val="88552FEEF3164B198AFC82CD75325FEF"/>
          </w:pPr>
          <w:r>
            <w:rPr>
              <w:rStyle w:val="Platzhaltertext"/>
            </w:rPr>
            <w:t>Punkte alt</w:t>
          </w:r>
        </w:p>
      </w:docPartBody>
    </w:docPart>
    <w:docPart>
      <w:docPartPr>
        <w:name w:val="0ADCD7F18EE34E2A938463AAED9BA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856AF-138C-4869-96A6-10EC5272DBBD}"/>
      </w:docPartPr>
      <w:docPartBody>
        <w:p w:rsidR="003A7D60" w:rsidRDefault="001B69F8" w:rsidP="001B69F8">
          <w:pPr>
            <w:pStyle w:val="0ADCD7F18EE34E2A938463AAED9BA47B"/>
          </w:pPr>
          <w:r>
            <w:rPr>
              <w:rStyle w:val="Platzhaltertext"/>
            </w:rPr>
            <w:t>Punkte alt</w:t>
          </w:r>
        </w:p>
      </w:docPartBody>
    </w:docPart>
    <w:docPart>
      <w:docPartPr>
        <w:name w:val="37AAC966557C4A2090D467C38AE5D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57977-F65C-4359-B421-7D1A694F203C}"/>
      </w:docPartPr>
      <w:docPartBody>
        <w:p w:rsidR="003A7D60" w:rsidRDefault="001B69F8" w:rsidP="001B69F8">
          <w:pPr>
            <w:pStyle w:val="37AAC966557C4A2090D467C38AE5D860"/>
          </w:pPr>
          <w:r>
            <w:rPr>
              <w:rStyle w:val="Platzhaltertext"/>
            </w:rPr>
            <w:t>Punkte alt</w:t>
          </w:r>
        </w:p>
      </w:docPartBody>
    </w:docPart>
    <w:docPart>
      <w:docPartPr>
        <w:name w:val="A9D64A3DBD6A411CA8A1CEBB145A4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55AB8-A4B0-434C-9479-92CB30601D19}"/>
      </w:docPartPr>
      <w:docPartBody>
        <w:p w:rsidR="003A7D60" w:rsidRDefault="001B69F8" w:rsidP="001B69F8">
          <w:pPr>
            <w:pStyle w:val="A9D64A3DBD6A411CA8A1CEBB145A4E02"/>
          </w:pPr>
          <w:r>
            <w:rPr>
              <w:rStyle w:val="Platzhaltertext"/>
            </w:rPr>
            <w:t>Punkte neu</w:t>
          </w:r>
        </w:p>
      </w:docPartBody>
    </w:docPart>
    <w:docPart>
      <w:docPartPr>
        <w:name w:val="01422A213AD04A7EBFBAC2140E0A3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5804C-48BA-4AC8-917E-1806C212FD56}"/>
      </w:docPartPr>
      <w:docPartBody>
        <w:p w:rsidR="003A7D60" w:rsidRDefault="001B69F8" w:rsidP="001B69F8">
          <w:pPr>
            <w:pStyle w:val="01422A213AD04A7EBFBAC2140E0A3032"/>
          </w:pPr>
          <w:r>
            <w:rPr>
              <w:rStyle w:val="Platzhaltertext"/>
            </w:rPr>
            <w:t>Punkte neu</w:t>
          </w:r>
        </w:p>
      </w:docPartBody>
    </w:docPart>
    <w:docPart>
      <w:docPartPr>
        <w:name w:val="8E73811CBDCF4C00BB9A4109AACD1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3F7E4-89CA-43D5-BBD0-27CDEFC99DA9}"/>
      </w:docPartPr>
      <w:docPartBody>
        <w:p w:rsidR="003A7D60" w:rsidRDefault="001B69F8" w:rsidP="001B69F8">
          <w:pPr>
            <w:pStyle w:val="8E73811CBDCF4C00BB9A4109AACD1331"/>
          </w:pPr>
          <w:r>
            <w:rPr>
              <w:rStyle w:val="Platzhaltertext"/>
            </w:rPr>
            <w:t>Punkte neu</w:t>
          </w:r>
        </w:p>
      </w:docPartBody>
    </w:docPart>
    <w:docPart>
      <w:docPartPr>
        <w:name w:val="0BAEDC513B6840DB86A3FE0E6E41C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5AF0B-C390-401E-841B-EB8BE5984984}"/>
      </w:docPartPr>
      <w:docPartBody>
        <w:p w:rsidR="003A7D60" w:rsidRDefault="001B69F8" w:rsidP="001B69F8">
          <w:pPr>
            <w:pStyle w:val="0BAEDC513B6840DB86A3FE0E6E41C98A"/>
          </w:pPr>
          <w:r>
            <w:rPr>
              <w:rStyle w:val="Platzhaltertext"/>
            </w:rPr>
            <w:t>Punkte neu</w:t>
          </w:r>
        </w:p>
      </w:docPartBody>
    </w:docPart>
    <w:docPart>
      <w:docPartPr>
        <w:name w:val="25AEE31D295C47EAA760BCC677FED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30A92-D018-4BF6-A40E-7D5420163D71}"/>
      </w:docPartPr>
      <w:docPartBody>
        <w:p w:rsidR="003A7D60" w:rsidRDefault="001B69F8" w:rsidP="001B69F8">
          <w:pPr>
            <w:pStyle w:val="25AEE31D295C47EAA760BCC677FED5E2"/>
          </w:pPr>
          <w:r>
            <w:rPr>
              <w:rStyle w:val="Platzhaltertext"/>
            </w:rPr>
            <w:t>Punkte neu</w:t>
          </w:r>
        </w:p>
      </w:docPartBody>
    </w:docPart>
    <w:docPart>
      <w:docPartPr>
        <w:name w:val="DEF7C49AE7CD4098871645208DC78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F984E-DA52-4866-B394-07EC4512C127}"/>
      </w:docPartPr>
      <w:docPartBody>
        <w:p w:rsidR="003A7D60" w:rsidRDefault="001B69F8" w:rsidP="001B69F8">
          <w:pPr>
            <w:pStyle w:val="DEF7C49AE7CD4098871645208DC78281"/>
          </w:pPr>
          <w:r>
            <w:rPr>
              <w:rStyle w:val="Platzhaltertext"/>
            </w:rPr>
            <w:t>Punkte neu</w:t>
          </w:r>
        </w:p>
      </w:docPartBody>
    </w:docPart>
    <w:docPart>
      <w:docPartPr>
        <w:name w:val="6C18449062E643008FD7347FEB17E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9A48F-CE83-4DE8-A287-81F0B7FE2F5A}"/>
      </w:docPartPr>
      <w:docPartBody>
        <w:p w:rsidR="003A7D60" w:rsidRDefault="001B69F8" w:rsidP="001B69F8">
          <w:pPr>
            <w:pStyle w:val="6C18449062E643008FD7347FEB17EE9B"/>
          </w:pPr>
          <w:r>
            <w:rPr>
              <w:rStyle w:val="Platzhaltertext"/>
            </w:rPr>
            <w:t>Punkte neu</w:t>
          </w:r>
        </w:p>
      </w:docPartBody>
    </w:docPart>
    <w:docPart>
      <w:docPartPr>
        <w:name w:val="5B91FD4B84C54FD08C2C8FC09CF07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A320F-71D9-4F9A-9B31-C48D793FB348}"/>
      </w:docPartPr>
      <w:docPartBody>
        <w:p w:rsidR="003A7D60" w:rsidRDefault="001B69F8" w:rsidP="001B69F8">
          <w:pPr>
            <w:pStyle w:val="5B91FD4B84C54FD08C2C8FC09CF07065"/>
          </w:pPr>
          <w:r>
            <w:rPr>
              <w:rStyle w:val="Platzhaltertext"/>
            </w:rPr>
            <w:t>Punkte neu</w:t>
          </w:r>
        </w:p>
      </w:docPartBody>
    </w:docPart>
    <w:docPart>
      <w:docPartPr>
        <w:name w:val="A198FF20D0104506B95C5D1B4EE19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36ECC-E17B-4A49-B109-D8122FD4D675}"/>
      </w:docPartPr>
      <w:docPartBody>
        <w:p w:rsidR="003A7D60" w:rsidRDefault="001B69F8" w:rsidP="001B69F8">
          <w:pPr>
            <w:pStyle w:val="A198FF20D0104506B95C5D1B4EE19B06"/>
          </w:pPr>
          <w:r>
            <w:rPr>
              <w:rStyle w:val="Platzhaltertext"/>
            </w:rPr>
            <w:t>Punkte neu</w:t>
          </w:r>
        </w:p>
      </w:docPartBody>
    </w:docPart>
    <w:docPart>
      <w:docPartPr>
        <w:name w:val="ABC2BABF6D9946448A3ECCD364B5E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A27F8-5D40-4DB3-8497-D57DAE693AE6}"/>
      </w:docPartPr>
      <w:docPartBody>
        <w:p w:rsidR="003A7D60" w:rsidRDefault="001B69F8" w:rsidP="001B69F8">
          <w:pPr>
            <w:pStyle w:val="ABC2BABF6D9946448A3ECCD364B5EEB9"/>
          </w:pPr>
          <w:r>
            <w:rPr>
              <w:rStyle w:val="Platzhaltertext"/>
            </w:rPr>
            <w:t>Punkte neu</w:t>
          </w:r>
        </w:p>
      </w:docPartBody>
    </w:docPart>
    <w:docPart>
      <w:docPartPr>
        <w:name w:val="3CA70B16B98A489B8C55D89B50B81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F7A77-17A4-4E6C-A07D-111ADFCBDAD2}"/>
      </w:docPartPr>
      <w:docPartBody>
        <w:p w:rsidR="003A7D60" w:rsidRDefault="001B69F8" w:rsidP="001B69F8">
          <w:pPr>
            <w:pStyle w:val="3CA70B16B98A489B8C55D89B50B811DD"/>
          </w:pPr>
          <w:r>
            <w:rPr>
              <w:rStyle w:val="Platzhaltertext"/>
            </w:rPr>
            <w:t>Punkte neu</w:t>
          </w:r>
        </w:p>
      </w:docPartBody>
    </w:docPart>
    <w:docPart>
      <w:docPartPr>
        <w:name w:val="8B08251E1EE34941B4E4DC2A12BCA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EF4E5-95D3-4F35-8271-0B1DE7229E6A}"/>
      </w:docPartPr>
      <w:docPartBody>
        <w:p w:rsidR="003A7D60" w:rsidRDefault="001B69F8" w:rsidP="001B69F8">
          <w:pPr>
            <w:pStyle w:val="8B08251E1EE34941B4E4DC2A12BCA9B1"/>
          </w:pPr>
          <w:r>
            <w:rPr>
              <w:rStyle w:val="Platzhaltertext"/>
            </w:rPr>
            <w:t>Punkte neu</w:t>
          </w:r>
        </w:p>
      </w:docPartBody>
    </w:docPart>
    <w:docPart>
      <w:docPartPr>
        <w:name w:val="62A1818FB31D47AAB4EA0BA51A3FF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2B52F-87DC-4237-AFED-840D7E870858}"/>
      </w:docPartPr>
      <w:docPartBody>
        <w:p w:rsidR="003A7D60" w:rsidRDefault="001B69F8" w:rsidP="001B69F8">
          <w:pPr>
            <w:pStyle w:val="62A1818FB31D47AAB4EA0BA51A3FF68C"/>
          </w:pPr>
          <w:r>
            <w:rPr>
              <w:rStyle w:val="Platzhaltertext"/>
            </w:rPr>
            <w:t>Punkte neu</w:t>
          </w:r>
        </w:p>
      </w:docPartBody>
    </w:docPart>
    <w:docPart>
      <w:docPartPr>
        <w:name w:val="6D731779E92F4D289E7D150DB428B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44E35-D5AD-4DE2-AACC-03FC74852750}"/>
      </w:docPartPr>
      <w:docPartBody>
        <w:p w:rsidR="003A7D60" w:rsidRDefault="001B69F8" w:rsidP="001B69F8">
          <w:pPr>
            <w:pStyle w:val="6D731779E92F4D289E7D150DB428BE6A"/>
          </w:pPr>
          <w:r>
            <w:rPr>
              <w:rStyle w:val="Platzhaltertext"/>
            </w:rPr>
            <w:t>Punkte neu</w:t>
          </w:r>
        </w:p>
      </w:docPartBody>
    </w:docPart>
    <w:docPart>
      <w:docPartPr>
        <w:name w:val="3F6E4427DA114BCD8C0BEB7692D83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B8D60-18BB-4652-B468-9AE4CA1ADCF9}"/>
      </w:docPartPr>
      <w:docPartBody>
        <w:p w:rsidR="003A7D60" w:rsidRDefault="001B69F8" w:rsidP="001B69F8">
          <w:pPr>
            <w:pStyle w:val="3F6E4427DA114BCD8C0BEB7692D83E9E"/>
          </w:pPr>
          <w:r>
            <w:rPr>
              <w:rStyle w:val="Platzhaltertext"/>
            </w:rPr>
            <w:t>Punkte neu</w:t>
          </w:r>
        </w:p>
      </w:docPartBody>
    </w:docPart>
    <w:docPart>
      <w:docPartPr>
        <w:name w:val="70415B60B7CC4D699224607B64A8C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60AD1-AF3C-4CD1-860E-6F01A52929FC}"/>
      </w:docPartPr>
      <w:docPartBody>
        <w:p w:rsidR="003A7D60" w:rsidRDefault="001B69F8" w:rsidP="001B69F8">
          <w:pPr>
            <w:pStyle w:val="70415B60B7CC4D699224607B64A8C581"/>
          </w:pPr>
          <w:r>
            <w:rPr>
              <w:rStyle w:val="Platzhaltertext"/>
            </w:rPr>
            <w:t xml:space="preserve">Kriterium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B38DCACDCB7F4528BDE5EBDB2AA79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29D62-0E7B-4A73-A442-9DBD83907F86}"/>
      </w:docPartPr>
      <w:docPartBody>
        <w:p w:rsidR="003A7D60" w:rsidRDefault="001B69F8" w:rsidP="001B69F8">
          <w:pPr>
            <w:pStyle w:val="B38DCACDCB7F4528BDE5EBDB2AA79B9B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791F2A0E9DF94BE18968244132350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D5FEE-D9F9-4F64-880E-02C4B5D3DB3E}"/>
      </w:docPartPr>
      <w:docPartBody>
        <w:p w:rsidR="003A7D60" w:rsidRDefault="001B69F8" w:rsidP="001B69F8">
          <w:pPr>
            <w:pStyle w:val="791F2A0E9DF94BE189682441323508B4"/>
          </w:pPr>
          <w:r>
            <w:rPr>
              <w:rStyle w:val="Platzhaltertext"/>
            </w:rPr>
            <w:t>Punkte alt</w:t>
          </w:r>
        </w:p>
      </w:docPartBody>
    </w:docPart>
    <w:docPart>
      <w:docPartPr>
        <w:name w:val="BCAE4160C5C243B28D166736FC7F5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AF70F-5537-4D3A-B61C-733E7ED70A62}"/>
      </w:docPartPr>
      <w:docPartBody>
        <w:p w:rsidR="003A7D60" w:rsidRDefault="001B69F8" w:rsidP="001B69F8">
          <w:pPr>
            <w:pStyle w:val="BCAE4160C5C243B28D166736FC7F5320"/>
          </w:pPr>
          <w:r>
            <w:rPr>
              <w:rStyle w:val="Platzhaltertext"/>
            </w:rPr>
            <w:t>Punkte neu</w:t>
          </w:r>
        </w:p>
      </w:docPartBody>
    </w:docPart>
    <w:docPart>
      <w:docPartPr>
        <w:name w:val="763792CA83D34D0BA295D13EA449C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1ACE6-CD75-4BC3-B80A-0DB446F78C40}"/>
      </w:docPartPr>
      <w:docPartBody>
        <w:p w:rsidR="003A7D60" w:rsidRDefault="001B69F8" w:rsidP="001B69F8">
          <w:pPr>
            <w:pStyle w:val="763792CA83D34D0BA295D13EA449C001"/>
          </w:pPr>
          <w:r>
            <w:rPr>
              <w:rStyle w:val="Platzhaltertext"/>
            </w:rPr>
            <w:t xml:space="preserve">Kriterium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19881176024544C1BA18B3226950F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44E3D-B21A-47C1-80D1-1F9F4677493B}"/>
      </w:docPartPr>
      <w:docPartBody>
        <w:p w:rsidR="003A7D60" w:rsidRDefault="001B69F8" w:rsidP="001B69F8">
          <w:pPr>
            <w:pStyle w:val="19881176024544C1BA18B3226950F70F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69B2DF77CC974A71A84447B29BED5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01A20-D98C-409B-B9F9-47472F7005B1}"/>
      </w:docPartPr>
      <w:docPartBody>
        <w:p w:rsidR="003A7D60" w:rsidRDefault="001B69F8" w:rsidP="001B69F8">
          <w:pPr>
            <w:pStyle w:val="69B2DF77CC974A71A84447B29BED5FD4"/>
          </w:pPr>
          <w:r>
            <w:rPr>
              <w:rStyle w:val="Platzhaltertext"/>
            </w:rPr>
            <w:t>Punkte alt</w:t>
          </w:r>
        </w:p>
      </w:docPartBody>
    </w:docPart>
    <w:docPart>
      <w:docPartPr>
        <w:name w:val="922FEF4CB0524269BFEEE777330A1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7E758-DD4C-42D6-92BF-0450A0AC33A6}"/>
      </w:docPartPr>
      <w:docPartBody>
        <w:p w:rsidR="003A7D60" w:rsidRDefault="001B69F8" w:rsidP="001B69F8">
          <w:pPr>
            <w:pStyle w:val="922FEF4CB0524269BFEEE777330A1328"/>
          </w:pPr>
          <w:r>
            <w:rPr>
              <w:rStyle w:val="Platzhaltertext"/>
            </w:rPr>
            <w:t>Punkte neu</w:t>
          </w:r>
        </w:p>
      </w:docPartBody>
    </w:docPart>
    <w:docPart>
      <w:docPartPr>
        <w:name w:val="EA028B4F61E24C44BEECE3BAFCB73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28D0E-66F5-4E98-A9C6-EF42A41A5CF2}"/>
      </w:docPartPr>
      <w:docPartBody>
        <w:p w:rsidR="00FA758D" w:rsidRDefault="001B69F8" w:rsidP="001B69F8">
          <w:pPr>
            <w:pStyle w:val="EA028B4F61E24C44BEECE3BAFCB732761"/>
          </w:pPr>
          <w:r>
            <w:rPr>
              <w:rStyle w:val="Platzhaltertext"/>
            </w:rPr>
            <w:t xml:space="preserve">Kriterium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DA68BE44DCB84A209039E6444574E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597B8-EF86-42AE-ABEF-71B3276550EE}"/>
      </w:docPartPr>
      <w:docPartBody>
        <w:p w:rsidR="00FA758D" w:rsidRDefault="001B69F8" w:rsidP="001B69F8">
          <w:pPr>
            <w:pStyle w:val="DA68BE44DCB84A209039E6444574EC6A1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1B2E98FB8B1C469E9A2EBF641F8A9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EEC30-F9FE-48D0-9F01-B99B7249E721}"/>
      </w:docPartPr>
      <w:docPartBody>
        <w:p w:rsidR="00FA758D" w:rsidRDefault="001B69F8" w:rsidP="001B69F8">
          <w:pPr>
            <w:pStyle w:val="1B2E98FB8B1C469E9A2EBF641F8A91981"/>
          </w:pPr>
          <w:r>
            <w:rPr>
              <w:rStyle w:val="Platzhaltertext"/>
            </w:rPr>
            <w:t>Punkte alt</w:t>
          </w:r>
        </w:p>
      </w:docPartBody>
    </w:docPart>
    <w:docPart>
      <w:docPartPr>
        <w:name w:val="E1586C8AD2AC4A9DBE1999E5FC5CA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075B3-3E78-4F4D-BB4F-4D6AB1EEE5EA}"/>
      </w:docPartPr>
      <w:docPartBody>
        <w:p w:rsidR="00FA758D" w:rsidRDefault="001B69F8" w:rsidP="001B69F8">
          <w:pPr>
            <w:pStyle w:val="E1586C8AD2AC4A9DBE1999E5FC5CA3581"/>
          </w:pPr>
          <w:r>
            <w:rPr>
              <w:rStyle w:val="Platzhaltertext"/>
            </w:rPr>
            <w:t>Punkte neu</w:t>
          </w:r>
        </w:p>
      </w:docPartBody>
    </w:docPart>
    <w:docPart>
      <w:docPartPr>
        <w:name w:val="E2FB2E60A34F4A33BBC8EC77D83A2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9CCBA-536C-4B7C-8668-0B3122957888}"/>
      </w:docPartPr>
      <w:docPartBody>
        <w:p w:rsidR="00FA758D" w:rsidRDefault="001B69F8" w:rsidP="001B69F8">
          <w:pPr>
            <w:pStyle w:val="E2FB2E60A34F4A33BBC8EC77D83A29831"/>
          </w:pPr>
          <w:r>
            <w:rPr>
              <w:rStyle w:val="Platzhaltertext"/>
            </w:rPr>
            <w:t xml:space="preserve">Kriterium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79F92319FB86437792DFAC181AE5D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54380-6D82-420E-8941-2939F8872CE4}"/>
      </w:docPartPr>
      <w:docPartBody>
        <w:p w:rsidR="00FA758D" w:rsidRDefault="001B69F8" w:rsidP="001B69F8">
          <w:pPr>
            <w:pStyle w:val="79F92319FB86437792DFAC181AE5D9AE1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FD40124B52FF48D2967A6BD3E019E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07E3F-6904-4E6E-977B-584891FE82D7}"/>
      </w:docPartPr>
      <w:docPartBody>
        <w:p w:rsidR="00FA758D" w:rsidRDefault="001B69F8" w:rsidP="001B69F8">
          <w:pPr>
            <w:pStyle w:val="FD40124B52FF48D2967A6BD3E019E2511"/>
          </w:pPr>
          <w:r>
            <w:rPr>
              <w:rStyle w:val="Platzhaltertext"/>
            </w:rPr>
            <w:t>Punkte alt</w:t>
          </w:r>
        </w:p>
      </w:docPartBody>
    </w:docPart>
    <w:docPart>
      <w:docPartPr>
        <w:name w:val="7E6B148DF10E4BB083C020AEA0CCA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32471-C3FD-4E28-8D8E-3A1E0CE31316}"/>
      </w:docPartPr>
      <w:docPartBody>
        <w:p w:rsidR="00FA758D" w:rsidRDefault="001B69F8" w:rsidP="001B69F8">
          <w:pPr>
            <w:pStyle w:val="7E6B148DF10E4BB083C020AEA0CCAFBC1"/>
          </w:pPr>
          <w:r>
            <w:rPr>
              <w:rStyle w:val="Platzhaltertext"/>
            </w:rPr>
            <w:t>Punkte neu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0105B4"/>
    <w:rsid w:val="001B69F8"/>
    <w:rsid w:val="003A79D3"/>
    <w:rsid w:val="003A7D60"/>
    <w:rsid w:val="0093771E"/>
    <w:rsid w:val="009D7CCF"/>
    <w:rsid w:val="00A42223"/>
    <w:rsid w:val="00B53EEF"/>
    <w:rsid w:val="00B84E50"/>
    <w:rsid w:val="00DF0258"/>
    <w:rsid w:val="00F75ADA"/>
    <w:rsid w:val="00FA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69F8"/>
    <w:rPr>
      <w:color w:val="808080"/>
    </w:rPr>
  </w:style>
  <w:style w:type="paragraph" w:customStyle="1" w:styleId="541FAAA73E43413EAB46CF56E29BCB037">
    <w:name w:val="541FAAA73E43413EAB46CF56E29BCB037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11941259A564D57AE0C51008ED153B77">
    <w:name w:val="B11941259A564D57AE0C51008ED153B77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9D224D49A45478D945A3D03564C17797">
    <w:name w:val="79D224D49A45478D945A3D03564C17797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B0CF53DFC2345DE8CB2A3C47121A28B7">
    <w:name w:val="3B0CF53DFC2345DE8CB2A3C47121A28B7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F6F71D62A1A48E6A9EB4FE23C7451757">
    <w:name w:val="BF6F71D62A1A48E6A9EB4FE23C7451757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A3945AC00D24C68A2875018B305CFA57">
    <w:name w:val="4A3945AC00D24C68A2875018B305CFA57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3FB9AA419DE400B94BEA60C3ADF4A485">
    <w:name w:val="83FB9AA419DE400B94BEA60C3ADF4A485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38DDB02F13F4FA39761F94C6A49024A4">
    <w:name w:val="938DDB02F13F4FA39761F94C6A49024A4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9D64A3DBD6A411CA8A1CEBB145A4E022">
    <w:name w:val="A9D64A3DBD6A411CA8A1CEBB145A4E022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755D491B2704952AB22D1A365131DC55">
    <w:name w:val="9755D491B2704952AB22D1A365131DC55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DB5608BFA9D45A29194524CFD05E93E4">
    <w:name w:val="3DB5608BFA9D45A29194524CFD05E93E4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2470E9CAC1A4BA683F37A8A8D94BE032">
    <w:name w:val="22470E9CAC1A4BA683F37A8A8D94BE032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1422A213AD04A7EBFBAC2140E0A30321">
    <w:name w:val="01422A213AD04A7EBFBAC2140E0A30321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218641266F84BD2BBE63276E6E965055">
    <w:name w:val="B218641266F84BD2BBE63276E6E965055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262EFFB4D7B4875ABBBEC3E2812ABC94">
    <w:name w:val="5262EFFB4D7B4875ABBBEC3E2812ABC94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C142C88172F4915BD0500ADB122F79E2">
    <w:name w:val="8C142C88172F4915BD0500ADB122F79E2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E73811CBDCF4C00BB9A4109AACD13311">
    <w:name w:val="8E73811CBDCF4C00BB9A4109AACD13311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DC74C7DA79244C2A55E258D854F14595">
    <w:name w:val="1DC74C7DA79244C2A55E258D854F14595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17911D7679C4CA6859C272698BBBAA24">
    <w:name w:val="117911D7679C4CA6859C272698BBBAA24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BEA97679CA04034A8D807CD482F8E482">
    <w:name w:val="CBEA97679CA04034A8D807CD482F8E482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BAEDC513B6840DB86A3FE0E6E41C98A1">
    <w:name w:val="0BAEDC513B6840DB86A3FE0E6E41C98A1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01E8B5C0409485A95422A35D1B7C0D75">
    <w:name w:val="601E8B5C0409485A95422A35D1B7C0D75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5525A4043B245939CCF922FCAADCF704">
    <w:name w:val="D5525A4043B245939CCF922FCAADCF704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29F704AE2AD4E718461CFC32F776CF62">
    <w:name w:val="129F704AE2AD4E718461CFC32F776CF62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5AEE31D295C47EAA760BCC677FED5E21">
    <w:name w:val="25AEE31D295C47EAA760BCC677FED5E21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040EA0F19354A3586559EC8F261E3105">
    <w:name w:val="9040EA0F19354A3586559EC8F261E3105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223486A5DBD48A6A3D93AE0A27FCC924">
    <w:name w:val="F223486A5DBD48A6A3D93AE0A27FCC924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DD24994A4C74994BF8D7EF2FE2167852">
    <w:name w:val="CDD24994A4C74994BF8D7EF2FE2167852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EF7C49AE7CD4098871645208DC782811">
    <w:name w:val="DEF7C49AE7CD4098871645208DC782811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F550209597445E5BA5D58F43841B1035">
    <w:name w:val="9F550209597445E5BA5D58F43841B1035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F15FDEC8F81498AB68C1BA7CAE1F9C54">
    <w:name w:val="FF15FDEC8F81498AB68C1BA7CAE1F9C54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D4DB3E49B044B0CB0D3275D953AD3E82">
    <w:name w:val="3D4DB3E49B044B0CB0D3275D953AD3E82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C18449062E643008FD7347FEB17EE9B1">
    <w:name w:val="6C18449062E643008FD7347FEB17EE9B1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A4E5CE665A84BF9857ED7B2ECC6CFDE5">
    <w:name w:val="CA4E5CE665A84BF9857ED7B2ECC6CFDE5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75EEC318B9A4D7F9102F58E52DCBA0F4">
    <w:name w:val="275EEC318B9A4D7F9102F58E52DCBA0F4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07B4A95EBC04E72AB32C946B74CDB3B2">
    <w:name w:val="707B4A95EBC04E72AB32C946B74CDB3B2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B91FD4B84C54FD08C2C8FC09CF070651">
    <w:name w:val="5B91FD4B84C54FD08C2C8FC09CF070651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1CACDDD11D64607ADF7935EFCA045A95">
    <w:name w:val="31CACDDD11D64607ADF7935EFCA045A95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D505837A24242E6BC648270ECE627674">
    <w:name w:val="3D505837A24242E6BC648270ECE627674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DB42A69BFFE43579498987E5F0BD36F2">
    <w:name w:val="4DB42A69BFFE43579498987E5F0BD36F2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198FF20D0104506B95C5D1B4EE19B061">
    <w:name w:val="A198FF20D0104506B95C5D1B4EE19B061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F2BA9F0B3124F1CB85CCF634AB6B3CC5">
    <w:name w:val="EF2BA9F0B3124F1CB85CCF634AB6B3CC5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D8EA4B9E5D047868C2529E52F42C3BF4">
    <w:name w:val="AD8EA4B9E5D047868C2529E52F42C3BF4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60664DC2E364FB1B19F4C5B018C98FE2">
    <w:name w:val="360664DC2E364FB1B19F4C5B018C98FE2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BC2BABF6D9946448A3ECCD364B5EEB91">
    <w:name w:val="ABC2BABF6D9946448A3ECCD364B5EEB91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EE0AFDFBDE34D6CAA9192094AE071075">
    <w:name w:val="2EE0AFDFBDE34D6CAA9192094AE071075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D2D3C9CACBE4ABE9EC0E1863323D3204">
    <w:name w:val="7D2D3C9CACBE4ABE9EC0E1863323D3204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CC64F0383BB4901B14A202223BDB5712">
    <w:name w:val="BCC64F0383BB4901B14A202223BDB5712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CA70B16B98A489B8C55D89B50B811DD1">
    <w:name w:val="3CA70B16B98A489B8C55D89B50B811DD1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1FB0EB6AF924BF896B969598C75AD585">
    <w:name w:val="51FB0EB6AF924BF896B969598C75AD585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C580ECE1D5F433FB2A289988D3BB4DA4">
    <w:name w:val="0C580ECE1D5F433FB2A289988D3BB4DA4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C551165799E4DA5BFA29E046B4503E82">
    <w:name w:val="BC551165799E4DA5BFA29E046B4503E82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B08251E1EE34941B4E4DC2A12BCA9B11">
    <w:name w:val="8B08251E1EE34941B4E4DC2A12BCA9B11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FA49D203F94460FB61FD4DC87CABED25">
    <w:name w:val="CFA49D203F94460FB61FD4DC87CABED25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82570D91EC94F5C9109F1E9810560054">
    <w:name w:val="282570D91EC94F5C9109F1E9810560054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8552FEEF3164B198AFC82CD75325FEF2">
    <w:name w:val="88552FEEF3164B198AFC82CD75325FEF2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2A1818FB31D47AAB4EA0BA51A3FF68C1">
    <w:name w:val="62A1818FB31D47AAB4EA0BA51A3FF68C1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29974538C3149E0B91ED1DFD3B5861E5">
    <w:name w:val="A29974538C3149E0B91ED1DFD3B5861E5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47F8AD554B741C6A143BD6EBF0DDD894">
    <w:name w:val="A47F8AD554B741C6A143BD6EBF0DDD894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ADCD7F18EE34E2A938463AAED9BA47B2">
    <w:name w:val="0ADCD7F18EE34E2A938463AAED9BA47B2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D731779E92F4D289E7D150DB428BE6A1">
    <w:name w:val="6D731779E92F4D289E7D150DB428BE6A1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4310F48D75F4A34A4A874023F10A5F85">
    <w:name w:val="84310F48D75F4A34A4A874023F10A5F85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50979AF5EDA4B6BA0690672B8675AC54">
    <w:name w:val="C50979AF5EDA4B6BA0690672B8675AC54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7AAC966557C4A2090D467C38AE5D8602">
    <w:name w:val="37AAC966557C4A2090D467C38AE5D8602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F6E4427DA114BCD8C0BEB7692D83E9E1">
    <w:name w:val="3F6E4427DA114BCD8C0BEB7692D83E9E1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0415B60B7CC4D699224607B64A8C5811">
    <w:name w:val="70415B60B7CC4D699224607B64A8C5811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38DCACDCB7F4528BDE5EBDB2AA79B9B1">
    <w:name w:val="B38DCACDCB7F4528BDE5EBDB2AA79B9B1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91F2A0E9DF94BE189682441323508B41">
    <w:name w:val="791F2A0E9DF94BE189682441323508B41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CAE4160C5C243B28D166736FC7F53201">
    <w:name w:val="BCAE4160C5C243B28D166736FC7F53201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63792CA83D34D0BA295D13EA449C0011">
    <w:name w:val="763792CA83D34D0BA295D13EA449C0011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9881176024544C1BA18B3226950F70F1">
    <w:name w:val="19881176024544C1BA18B3226950F70F1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9B2DF77CC974A71A84447B29BED5FD41">
    <w:name w:val="69B2DF77CC974A71A84447B29BED5FD41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22FEF4CB0524269BFEEE777330A13281">
    <w:name w:val="922FEF4CB0524269BFEEE777330A13281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C40CAFA845A43A79356736922C09BD67">
    <w:name w:val="3C40CAFA845A43A79356736922C09BD67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10E936E85D34597BCA77688298AD4447">
    <w:name w:val="F10E936E85D34597BCA77688298AD4447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A028B4F61E24C44BEECE3BAFCB73276">
    <w:name w:val="EA028B4F61E24C44BEECE3BAFCB73276"/>
    <w:rsid w:val="000105B4"/>
  </w:style>
  <w:style w:type="paragraph" w:customStyle="1" w:styleId="DA68BE44DCB84A209039E6444574EC6A">
    <w:name w:val="DA68BE44DCB84A209039E6444574EC6A"/>
    <w:rsid w:val="000105B4"/>
  </w:style>
  <w:style w:type="paragraph" w:customStyle="1" w:styleId="1B2E98FB8B1C469E9A2EBF641F8A9198">
    <w:name w:val="1B2E98FB8B1C469E9A2EBF641F8A9198"/>
    <w:rsid w:val="000105B4"/>
  </w:style>
  <w:style w:type="paragraph" w:customStyle="1" w:styleId="E1586C8AD2AC4A9DBE1999E5FC5CA358">
    <w:name w:val="E1586C8AD2AC4A9DBE1999E5FC5CA358"/>
    <w:rsid w:val="000105B4"/>
  </w:style>
  <w:style w:type="paragraph" w:customStyle="1" w:styleId="E2FB2E60A34F4A33BBC8EC77D83A2983">
    <w:name w:val="E2FB2E60A34F4A33BBC8EC77D83A2983"/>
    <w:rsid w:val="000105B4"/>
  </w:style>
  <w:style w:type="paragraph" w:customStyle="1" w:styleId="79F92319FB86437792DFAC181AE5D9AE">
    <w:name w:val="79F92319FB86437792DFAC181AE5D9AE"/>
    <w:rsid w:val="000105B4"/>
  </w:style>
  <w:style w:type="paragraph" w:customStyle="1" w:styleId="FD40124B52FF48D2967A6BD3E019E251">
    <w:name w:val="FD40124B52FF48D2967A6BD3E019E251"/>
    <w:rsid w:val="000105B4"/>
  </w:style>
  <w:style w:type="paragraph" w:customStyle="1" w:styleId="7E6B148DF10E4BB083C020AEA0CCAFBC">
    <w:name w:val="7E6B148DF10E4BB083C020AEA0CCAFBC"/>
    <w:rsid w:val="000105B4"/>
  </w:style>
  <w:style w:type="paragraph" w:customStyle="1" w:styleId="541FAAA73E43413EAB46CF56E29BCB03">
    <w:name w:val="541FAAA73E43413EAB46CF56E29BCB03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11941259A564D57AE0C51008ED153B7">
    <w:name w:val="B11941259A564D57AE0C51008ED153B7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9D224D49A45478D945A3D03564C1779">
    <w:name w:val="79D224D49A45478D945A3D03564C1779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B0CF53DFC2345DE8CB2A3C47121A28B">
    <w:name w:val="3B0CF53DFC2345DE8CB2A3C47121A28B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F6F71D62A1A48E6A9EB4FE23C745175">
    <w:name w:val="BF6F71D62A1A48E6A9EB4FE23C745175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A3945AC00D24C68A2875018B305CFA5">
    <w:name w:val="4A3945AC00D24C68A2875018B305CFA5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3FB9AA419DE400B94BEA60C3ADF4A48">
    <w:name w:val="83FB9AA419DE400B94BEA60C3ADF4A48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38DDB02F13F4FA39761F94C6A49024A">
    <w:name w:val="938DDB02F13F4FA39761F94C6A49024A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9D64A3DBD6A411CA8A1CEBB145A4E02">
    <w:name w:val="A9D64A3DBD6A411CA8A1CEBB145A4E02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755D491B2704952AB22D1A365131DC5">
    <w:name w:val="9755D491B2704952AB22D1A365131DC5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DB5608BFA9D45A29194524CFD05E93E">
    <w:name w:val="3DB5608BFA9D45A29194524CFD05E93E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2470E9CAC1A4BA683F37A8A8D94BE03">
    <w:name w:val="22470E9CAC1A4BA683F37A8A8D94BE03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1422A213AD04A7EBFBAC2140E0A3032">
    <w:name w:val="01422A213AD04A7EBFBAC2140E0A3032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218641266F84BD2BBE63276E6E96505">
    <w:name w:val="B218641266F84BD2BBE63276E6E96505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262EFFB4D7B4875ABBBEC3E2812ABC9">
    <w:name w:val="5262EFFB4D7B4875ABBBEC3E2812ABC9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C142C88172F4915BD0500ADB122F79E">
    <w:name w:val="8C142C88172F4915BD0500ADB122F79E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E73811CBDCF4C00BB9A4109AACD1331">
    <w:name w:val="8E73811CBDCF4C00BB9A4109AACD1331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DC74C7DA79244C2A55E258D854F1459">
    <w:name w:val="1DC74C7DA79244C2A55E258D854F1459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17911D7679C4CA6859C272698BBBAA2">
    <w:name w:val="117911D7679C4CA6859C272698BBBAA2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BEA97679CA04034A8D807CD482F8E48">
    <w:name w:val="CBEA97679CA04034A8D807CD482F8E48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BAEDC513B6840DB86A3FE0E6E41C98A">
    <w:name w:val="0BAEDC513B6840DB86A3FE0E6E41C98A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01E8B5C0409485A95422A35D1B7C0D7">
    <w:name w:val="601E8B5C0409485A95422A35D1B7C0D7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5525A4043B245939CCF922FCAADCF70">
    <w:name w:val="D5525A4043B245939CCF922FCAADCF70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29F704AE2AD4E718461CFC32F776CF6">
    <w:name w:val="129F704AE2AD4E718461CFC32F776CF6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5AEE31D295C47EAA760BCC677FED5E2">
    <w:name w:val="25AEE31D295C47EAA760BCC677FED5E2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040EA0F19354A3586559EC8F261E310">
    <w:name w:val="9040EA0F19354A3586559EC8F261E310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223486A5DBD48A6A3D93AE0A27FCC92">
    <w:name w:val="F223486A5DBD48A6A3D93AE0A27FCC92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DD24994A4C74994BF8D7EF2FE216785">
    <w:name w:val="CDD24994A4C74994BF8D7EF2FE216785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EF7C49AE7CD4098871645208DC78281">
    <w:name w:val="DEF7C49AE7CD4098871645208DC78281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F550209597445E5BA5D58F43841B103">
    <w:name w:val="9F550209597445E5BA5D58F43841B103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F15FDEC8F81498AB68C1BA7CAE1F9C5">
    <w:name w:val="FF15FDEC8F81498AB68C1BA7CAE1F9C5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D4DB3E49B044B0CB0D3275D953AD3E8">
    <w:name w:val="3D4DB3E49B044B0CB0D3275D953AD3E8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C18449062E643008FD7347FEB17EE9B">
    <w:name w:val="6C18449062E643008FD7347FEB17EE9B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A4E5CE665A84BF9857ED7B2ECC6CFDE">
    <w:name w:val="CA4E5CE665A84BF9857ED7B2ECC6CFDE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75EEC318B9A4D7F9102F58E52DCBA0F">
    <w:name w:val="275EEC318B9A4D7F9102F58E52DCBA0F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07B4A95EBC04E72AB32C946B74CDB3B">
    <w:name w:val="707B4A95EBC04E72AB32C946B74CDB3B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B91FD4B84C54FD08C2C8FC09CF07065">
    <w:name w:val="5B91FD4B84C54FD08C2C8FC09CF07065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1CACDDD11D64607ADF7935EFCA045A9">
    <w:name w:val="31CACDDD11D64607ADF7935EFCA045A9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D505837A24242E6BC648270ECE62767">
    <w:name w:val="3D505837A24242E6BC648270ECE62767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DB42A69BFFE43579498987E5F0BD36F">
    <w:name w:val="4DB42A69BFFE43579498987E5F0BD36F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198FF20D0104506B95C5D1B4EE19B06">
    <w:name w:val="A198FF20D0104506B95C5D1B4EE19B06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F2BA9F0B3124F1CB85CCF634AB6B3CC">
    <w:name w:val="EF2BA9F0B3124F1CB85CCF634AB6B3CC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D8EA4B9E5D047868C2529E52F42C3BF">
    <w:name w:val="AD8EA4B9E5D047868C2529E52F42C3BF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60664DC2E364FB1B19F4C5B018C98FE">
    <w:name w:val="360664DC2E364FB1B19F4C5B018C98FE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BC2BABF6D9946448A3ECCD364B5EEB9">
    <w:name w:val="ABC2BABF6D9946448A3ECCD364B5EEB9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EE0AFDFBDE34D6CAA9192094AE07107">
    <w:name w:val="2EE0AFDFBDE34D6CAA9192094AE07107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D2D3C9CACBE4ABE9EC0E1863323D320">
    <w:name w:val="7D2D3C9CACBE4ABE9EC0E1863323D320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CC64F0383BB4901B14A202223BDB571">
    <w:name w:val="BCC64F0383BB4901B14A202223BDB571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CA70B16B98A489B8C55D89B50B811DD">
    <w:name w:val="3CA70B16B98A489B8C55D89B50B811DD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1FB0EB6AF924BF896B969598C75AD58">
    <w:name w:val="51FB0EB6AF924BF896B969598C75AD58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C580ECE1D5F433FB2A289988D3BB4DA">
    <w:name w:val="0C580ECE1D5F433FB2A289988D3BB4DA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C551165799E4DA5BFA29E046B4503E8">
    <w:name w:val="BC551165799E4DA5BFA29E046B4503E8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B08251E1EE34941B4E4DC2A12BCA9B1">
    <w:name w:val="8B08251E1EE34941B4E4DC2A12BCA9B1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FA49D203F94460FB61FD4DC87CABED2">
    <w:name w:val="CFA49D203F94460FB61FD4DC87CABED2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82570D91EC94F5C9109F1E981056005">
    <w:name w:val="282570D91EC94F5C9109F1E981056005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8552FEEF3164B198AFC82CD75325FEF">
    <w:name w:val="88552FEEF3164B198AFC82CD75325FEF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2A1818FB31D47AAB4EA0BA51A3FF68C">
    <w:name w:val="62A1818FB31D47AAB4EA0BA51A3FF68C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29974538C3149E0B91ED1DFD3B5861E">
    <w:name w:val="A29974538C3149E0B91ED1DFD3B5861E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47F8AD554B741C6A143BD6EBF0DDD89">
    <w:name w:val="A47F8AD554B741C6A143BD6EBF0DDD89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ADCD7F18EE34E2A938463AAED9BA47B">
    <w:name w:val="0ADCD7F18EE34E2A938463AAED9BA47B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D731779E92F4D289E7D150DB428BE6A">
    <w:name w:val="6D731779E92F4D289E7D150DB428BE6A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4310F48D75F4A34A4A874023F10A5F8">
    <w:name w:val="84310F48D75F4A34A4A874023F10A5F8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50979AF5EDA4B6BA0690672B8675AC5">
    <w:name w:val="C50979AF5EDA4B6BA0690672B8675AC5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7AAC966557C4A2090D467C38AE5D860">
    <w:name w:val="37AAC966557C4A2090D467C38AE5D860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F6E4427DA114BCD8C0BEB7692D83E9E">
    <w:name w:val="3F6E4427DA114BCD8C0BEB7692D83E9E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0415B60B7CC4D699224607B64A8C581">
    <w:name w:val="70415B60B7CC4D699224607B64A8C581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38DCACDCB7F4528BDE5EBDB2AA79B9B">
    <w:name w:val="B38DCACDCB7F4528BDE5EBDB2AA79B9B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91F2A0E9DF94BE189682441323508B4">
    <w:name w:val="791F2A0E9DF94BE189682441323508B4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CAE4160C5C243B28D166736FC7F5320">
    <w:name w:val="BCAE4160C5C243B28D166736FC7F5320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63792CA83D34D0BA295D13EA449C001">
    <w:name w:val="763792CA83D34D0BA295D13EA449C001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9881176024544C1BA18B3226950F70F">
    <w:name w:val="19881176024544C1BA18B3226950F70F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9B2DF77CC974A71A84447B29BED5FD4">
    <w:name w:val="69B2DF77CC974A71A84447B29BED5FD4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22FEF4CB0524269BFEEE777330A1328">
    <w:name w:val="922FEF4CB0524269BFEEE777330A1328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A028B4F61E24C44BEECE3BAFCB732761">
    <w:name w:val="EA028B4F61E24C44BEECE3BAFCB732761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A68BE44DCB84A209039E6444574EC6A1">
    <w:name w:val="DA68BE44DCB84A209039E6444574EC6A1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B2E98FB8B1C469E9A2EBF641F8A91981">
    <w:name w:val="1B2E98FB8B1C469E9A2EBF641F8A91981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1586C8AD2AC4A9DBE1999E5FC5CA3581">
    <w:name w:val="E1586C8AD2AC4A9DBE1999E5FC5CA3581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2FB2E60A34F4A33BBC8EC77D83A29831">
    <w:name w:val="E2FB2E60A34F4A33BBC8EC77D83A29831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9F92319FB86437792DFAC181AE5D9AE1">
    <w:name w:val="79F92319FB86437792DFAC181AE5D9AE1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D40124B52FF48D2967A6BD3E019E2511">
    <w:name w:val="FD40124B52FF48D2967A6BD3E019E2511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E6B148DF10E4BB083C020AEA0CCAFBC1">
    <w:name w:val="7E6B148DF10E4BB083C020AEA0CCAFBC1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C40CAFA845A43A79356736922C09BD6">
    <w:name w:val="3C40CAFA845A43A79356736922C09BD6"/>
    <w:rsid w:val="001B69F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10E936E85D34597BCA77688298AD444">
    <w:name w:val="F10E936E85D34597BCA77688298AD444"/>
    <w:rsid w:val="001B69F8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6DAFC-EBB8-4029-B0BB-5765F31D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Daniel</dc:creator>
  <cp:lastModifiedBy>Fabio Siffert</cp:lastModifiedBy>
  <cp:revision>33</cp:revision>
  <cp:lastPrinted>2019-05-08T08:31:00Z</cp:lastPrinted>
  <dcterms:created xsi:type="dcterms:W3CDTF">2019-03-29T07:47:00Z</dcterms:created>
  <dcterms:modified xsi:type="dcterms:W3CDTF">2023-03-17T13:04:00Z</dcterms:modified>
</cp:coreProperties>
</file>